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5569DFF7" w:rsidR="00AE00EF" w:rsidRPr="00E654CA" w:rsidRDefault="00A05A18" w:rsidP="00E654CA">
      <w:pPr>
        <w:pStyle w:val="Nagwek4"/>
        <w:spacing w:before="0" w:after="0" w:line="276" w:lineRule="auto"/>
        <w:rPr>
          <w:rFonts w:asciiTheme="minorHAnsi" w:hAnsiTheme="minorHAnsi"/>
          <w:b w:val="0"/>
          <w:sz w:val="20"/>
          <w:szCs w:val="20"/>
        </w:rPr>
      </w:pPr>
      <w:bookmarkStart w:id="0" w:name="_Toc2596838"/>
      <w:r w:rsidRPr="00E654CA">
        <w:rPr>
          <w:rFonts w:asciiTheme="minorHAnsi" w:hAnsiTheme="minorHAnsi"/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E654C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5F852E0A" w:rsidR="00AE00EF" w:rsidRPr="00E654CA" w:rsidRDefault="004A4D9F" w:rsidP="002B400F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Wsparcie </w:t>
            </w:r>
            <w:r w:rsidR="002B40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systemu </w:t>
            </w:r>
            <w:proofErr w:type="spellStart"/>
            <w:r w:rsidR="002B40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OpenScape</w:t>
            </w:r>
            <w:proofErr w:type="spellEnd"/>
            <w:r w:rsidR="002B400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4000 wraz z usługami towarzyszącymi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9C4BFEE" w14:textId="281EA2EC" w:rsidR="00571996" w:rsidRPr="00E654CA" w:rsidRDefault="00AE00EF" w:rsidP="00E654C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A94DB0" w:rsidRPr="00E654CA">
        <w:rPr>
          <w:rFonts w:asciiTheme="minorHAnsi" w:hAnsiTheme="minorHAnsi" w:cstheme="minorHAnsi"/>
          <w:sz w:val="20"/>
          <w:szCs w:val="20"/>
        </w:rPr>
        <w:t>e szczegółowym</w:t>
      </w:r>
      <w:r w:rsidRPr="00E654CA">
        <w:rPr>
          <w:rFonts w:asciiTheme="minorHAnsi" w:hAnsiTheme="minorHAnsi" w:cstheme="minorHAnsi"/>
          <w:sz w:val="20"/>
          <w:szCs w:val="20"/>
        </w:rPr>
        <w:t xml:space="preserve"> opisem przedmiotu zamówienia</w:t>
      </w:r>
      <w:r w:rsidR="00E13232" w:rsidRPr="00E654CA">
        <w:rPr>
          <w:rFonts w:asciiTheme="minorHAnsi" w:hAnsiTheme="minorHAnsi" w:cstheme="minorHAnsi"/>
          <w:sz w:val="20"/>
          <w:szCs w:val="20"/>
        </w:rPr>
        <w:t xml:space="preserve"> (</w:t>
      </w:r>
      <w:r w:rsidR="00A94DB0" w:rsidRPr="00E654CA">
        <w:rPr>
          <w:rFonts w:asciiTheme="minorHAnsi" w:hAnsiTheme="minorHAnsi" w:cstheme="minorHAnsi"/>
          <w:sz w:val="20"/>
          <w:szCs w:val="20"/>
        </w:rPr>
        <w:t>R</w:t>
      </w:r>
      <w:r w:rsidR="00E13232" w:rsidRPr="00E654CA">
        <w:rPr>
          <w:rFonts w:asciiTheme="minorHAnsi" w:hAnsiTheme="minorHAnsi" w:cstheme="minorHAnsi"/>
          <w:sz w:val="20"/>
          <w:szCs w:val="20"/>
        </w:rPr>
        <w:t>ozdział II Warunków Zamówienia)</w:t>
      </w:r>
      <w:r w:rsidRPr="00E654CA">
        <w:rPr>
          <w:rFonts w:asciiTheme="minorHAnsi" w:hAnsiTheme="minorHAnsi" w:cstheme="minorHAnsi"/>
          <w:sz w:val="20"/>
          <w:szCs w:val="20"/>
        </w:rPr>
        <w:t xml:space="preserve"> za </w:t>
      </w:r>
      <w:r w:rsidRPr="00E654CA">
        <w:rPr>
          <w:rFonts w:asciiTheme="minorHAnsi" w:hAnsiTheme="minorHAnsi" w:cstheme="minorHAnsi"/>
          <w:iCs/>
          <w:sz w:val="20"/>
          <w:szCs w:val="20"/>
        </w:rPr>
        <w:t>cenę</w:t>
      </w:r>
      <w:r w:rsidRPr="00E654CA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59EDA4A1" w14:textId="77777777" w:rsidTr="003D57A9">
        <w:trPr>
          <w:trHeight w:val="317"/>
        </w:trPr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E654CA" w:rsidRDefault="00A13275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275" w:rsidRPr="00E02C69" w14:paraId="319A4D61" w14:textId="77777777" w:rsidTr="003D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</w:t>
            </w:r>
            <w:r w:rsidR="0040300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 zł</w:t>
            </w:r>
          </w:p>
          <w:p w14:paraId="7ADDFF5B" w14:textId="3117131D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</w:t>
            </w:r>
            <w:r w:rsidR="0086605C" w:rsidRPr="00E654C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………………………………………………………………………zł</w:t>
            </w:r>
          </w:p>
        </w:tc>
      </w:tr>
    </w:tbl>
    <w:p w14:paraId="07D2398E" w14:textId="40D95D24" w:rsidR="007E5489" w:rsidRDefault="007E5489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tym:</w:t>
      </w:r>
    </w:p>
    <w:tbl>
      <w:tblPr>
        <w:tblStyle w:val="Tabela-Siatka"/>
        <w:tblW w:w="0" w:type="auto"/>
        <w:tblInd w:w="482" w:type="dxa"/>
        <w:tblLook w:val="04A0" w:firstRow="1" w:lastRow="0" w:firstColumn="1" w:lastColumn="0" w:noHBand="0" w:noVBand="1"/>
      </w:tblPr>
      <w:tblGrid>
        <w:gridCol w:w="647"/>
        <w:gridCol w:w="6096"/>
        <w:gridCol w:w="2402"/>
      </w:tblGrid>
      <w:tr w:rsidR="007E5489" w14:paraId="4B88DB45" w14:textId="77777777" w:rsidTr="00EF1BA0">
        <w:tc>
          <w:tcPr>
            <w:tcW w:w="647" w:type="dxa"/>
          </w:tcPr>
          <w:p w14:paraId="0A02079D" w14:textId="3396DD9E" w:rsidR="007E5489" w:rsidRDefault="007E5489" w:rsidP="00EF1BA0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6096" w:type="dxa"/>
          </w:tcPr>
          <w:p w14:paraId="0AEAB6C1" w14:textId="66F43CD0" w:rsidR="007E5489" w:rsidRDefault="007E5489" w:rsidP="00EF1BA0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2402" w:type="dxa"/>
          </w:tcPr>
          <w:p w14:paraId="6971BDBD" w14:textId="45322029" w:rsidR="007E5489" w:rsidRDefault="007E5489" w:rsidP="00EF1BA0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</w:t>
            </w:r>
            <w:r w:rsidR="00FD19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PLN</w:t>
            </w:r>
          </w:p>
        </w:tc>
      </w:tr>
      <w:tr w:rsidR="007E5489" w14:paraId="4751E39C" w14:textId="77777777" w:rsidTr="00EF1BA0">
        <w:tc>
          <w:tcPr>
            <w:tcW w:w="647" w:type="dxa"/>
          </w:tcPr>
          <w:p w14:paraId="5C50B736" w14:textId="1B7F1D17" w:rsidR="007E5489" w:rsidRDefault="007E5489" w:rsidP="00EF1BA0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14:paraId="1F9187F5" w14:textId="5FE86643" w:rsidR="007E5489" w:rsidRDefault="001748B5" w:rsidP="003E036D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36D">
              <w:rPr>
                <w:rFonts w:asciiTheme="minorHAnsi" w:hAnsiTheme="minorHAnsi" w:cstheme="minorHAnsi"/>
                <w:sz w:val="20"/>
                <w:szCs w:val="20"/>
              </w:rPr>
              <w:t xml:space="preserve">Kontynuacja Pakietu Software </w:t>
            </w:r>
            <w:proofErr w:type="spellStart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 xml:space="preserve"> (SSP) na system </w:t>
            </w:r>
            <w:proofErr w:type="spellStart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>OpenScape</w:t>
            </w:r>
            <w:proofErr w:type="spellEnd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 xml:space="preserve"> 4000  w lokalizacjach ELKO i ELPO </w:t>
            </w:r>
            <w:r w:rsidR="003E036D" w:rsidRPr="003E03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momentu zawarcia umowy do </w:t>
            </w:r>
            <w:r w:rsidR="007E5489">
              <w:rPr>
                <w:rFonts w:asciiTheme="minorHAnsi" w:hAnsiTheme="minorHAnsi" w:cstheme="minorHAnsi"/>
                <w:bCs/>
                <w:sz w:val="20"/>
                <w:szCs w:val="20"/>
              </w:rPr>
              <w:t>30.06.2022</w:t>
            </w:r>
            <w:r w:rsidR="003E03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2402" w:type="dxa"/>
          </w:tcPr>
          <w:p w14:paraId="2D1986B7" w14:textId="77777777" w:rsidR="007E5489" w:rsidRDefault="007E5489" w:rsidP="00EF1BA0">
            <w:pPr>
              <w:spacing w:before="0" w:line="276" w:lineRule="auto"/>
              <w:ind w:right="-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5489" w14:paraId="0296D8F9" w14:textId="77777777" w:rsidTr="00EF1BA0">
        <w:tc>
          <w:tcPr>
            <w:tcW w:w="647" w:type="dxa"/>
          </w:tcPr>
          <w:p w14:paraId="644F14C8" w14:textId="71A7F207" w:rsidR="007E5489" w:rsidRDefault="001748B5" w:rsidP="00EF1BA0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14:paraId="48DD21E2" w14:textId="52FCE0A4" w:rsidR="007E5489" w:rsidRDefault="001748B5" w:rsidP="003E036D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36D">
              <w:rPr>
                <w:rFonts w:asciiTheme="minorHAnsi" w:hAnsiTheme="minorHAnsi" w:cstheme="minorHAnsi"/>
                <w:sz w:val="20"/>
                <w:szCs w:val="20"/>
              </w:rPr>
              <w:t xml:space="preserve">Kontynuacja Pakietu Software </w:t>
            </w:r>
            <w:proofErr w:type="spellStart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 xml:space="preserve"> (SSP) na system </w:t>
            </w:r>
            <w:proofErr w:type="spellStart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>OpenScape</w:t>
            </w:r>
            <w:proofErr w:type="spellEnd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 xml:space="preserve"> Voice  w lokalizacjach ELKO i ELPO </w:t>
            </w:r>
            <w:r w:rsidR="003E036D" w:rsidRPr="003E03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momentu zawarcia umowy do </w:t>
            </w:r>
            <w:r w:rsidR="007E5489">
              <w:rPr>
                <w:rFonts w:asciiTheme="minorHAnsi" w:hAnsiTheme="minorHAnsi" w:cstheme="minorHAnsi"/>
                <w:bCs/>
                <w:sz w:val="20"/>
                <w:szCs w:val="20"/>
              </w:rPr>
              <w:t>30.06.2022</w:t>
            </w:r>
            <w:r w:rsidR="003E03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2402" w:type="dxa"/>
          </w:tcPr>
          <w:p w14:paraId="6669C426" w14:textId="77777777" w:rsidR="007E5489" w:rsidRDefault="007E5489" w:rsidP="00EF1BA0">
            <w:pPr>
              <w:spacing w:before="0" w:line="276" w:lineRule="auto"/>
              <w:ind w:right="-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5489" w14:paraId="6770FA7F" w14:textId="77777777" w:rsidTr="00EF1BA0">
        <w:tc>
          <w:tcPr>
            <w:tcW w:w="647" w:type="dxa"/>
          </w:tcPr>
          <w:p w14:paraId="700E82E6" w14:textId="4A42D536" w:rsidR="007E5489" w:rsidRDefault="001748B5" w:rsidP="00EF1BA0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14:paraId="77C0A578" w14:textId="1C5FD984" w:rsidR="007E5489" w:rsidRDefault="001748B5" w:rsidP="003E036D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36D">
              <w:rPr>
                <w:rFonts w:asciiTheme="minorHAnsi" w:hAnsiTheme="minorHAnsi" w:cstheme="minorHAnsi"/>
                <w:sz w:val="20"/>
                <w:szCs w:val="20"/>
              </w:rPr>
              <w:t xml:space="preserve">Kontynuacja Pakietu Software </w:t>
            </w:r>
            <w:proofErr w:type="spellStart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 xml:space="preserve"> (SSP) na system XPERT w lokalizacjach ELKO i ELPO </w:t>
            </w:r>
            <w:r w:rsidR="003E036D" w:rsidRPr="003E03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momentu zawarcia umowy do </w:t>
            </w:r>
            <w:r w:rsidR="006F0E97">
              <w:rPr>
                <w:rFonts w:asciiTheme="minorHAnsi" w:hAnsiTheme="minorHAnsi" w:cstheme="minorHAnsi"/>
                <w:bCs/>
                <w:sz w:val="20"/>
                <w:szCs w:val="20"/>
              </w:rPr>
              <w:t>30.06.2022</w:t>
            </w:r>
            <w:r w:rsidR="003E03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2402" w:type="dxa"/>
          </w:tcPr>
          <w:p w14:paraId="3498DD5D" w14:textId="77777777" w:rsidR="007E5489" w:rsidRDefault="007E5489" w:rsidP="00EF1BA0">
            <w:pPr>
              <w:spacing w:before="0" w:line="276" w:lineRule="auto"/>
              <w:ind w:right="-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5489" w14:paraId="5FD6DE60" w14:textId="77777777" w:rsidTr="00EF1BA0">
        <w:tc>
          <w:tcPr>
            <w:tcW w:w="647" w:type="dxa"/>
          </w:tcPr>
          <w:p w14:paraId="7446BF70" w14:textId="24286BC8" w:rsidR="007E5489" w:rsidRDefault="001748B5" w:rsidP="00EF1BA0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14:paraId="592B1BB4" w14:textId="3DBB99EE" w:rsidR="007E5489" w:rsidRDefault="001748B5" w:rsidP="003E036D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36D">
              <w:rPr>
                <w:rFonts w:asciiTheme="minorHAnsi" w:hAnsiTheme="minorHAnsi" w:cstheme="minorHAnsi"/>
                <w:sz w:val="20"/>
                <w:szCs w:val="20"/>
              </w:rPr>
              <w:t xml:space="preserve">Aktualizacja systemu </w:t>
            </w:r>
            <w:proofErr w:type="spellStart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>OpenScape</w:t>
            </w:r>
            <w:proofErr w:type="spellEnd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 xml:space="preserve"> Voice z ver.7 do najnowszej dla lokalizacji ELKO i ELPO</w:t>
            </w:r>
            <w:r w:rsidRPr="003E036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E036D" w:rsidRPr="003E03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momentu zawarcia umowy do </w:t>
            </w:r>
            <w:r w:rsidR="006F0E97">
              <w:rPr>
                <w:rFonts w:asciiTheme="minorHAnsi" w:hAnsiTheme="minorHAnsi" w:cstheme="minorHAnsi"/>
                <w:bCs/>
                <w:sz w:val="20"/>
                <w:szCs w:val="20"/>
              </w:rPr>
              <w:t>30.06.2022</w:t>
            </w:r>
            <w:r w:rsidR="003E03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2402" w:type="dxa"/>
          </w:tcPr>
          <w:p w14:paraId="65D2B782" w14:textId="77777777" w:rsidR="007E5489" w:rsidRDefault="007E5489" w:rsidP="00EF1BA0">
            <w:pPr>
              <w:spacing w:before="0" w:line="276" w:lineRule="auto"/>
              <w:ind w:right="-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5489" w14:paraId="610BB30E" w14:textId="77777777" w:rsidTr="00EF1BA0">
        <w:tc>
          <w:tcPr>
            <w:tcW w:w="647" w:type="dxa"/>
          </w:tcPr>
          <w:p w14:paraId="511DF525" w14:textId="610D1F7B" w:rsidR="007E5489" w:rsidRDefault="001748B5" w:rsidP="00EF1BA0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14:paraId="05527858" w14:textId="0A833168" w:rsidR="007E5489" w:rsidRDefault="001748B5" w:rsidP="001748B5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36D">
              <w:rPr>
                <w:rFonts w:asciiTheme="minorHAnsi" w:hAnsiTheme="minorHAnsi" w:cstheme="minorHAnsi"/>
                <w:sz w:val="20"/>
                <w:szCs w:val="20"/>
              </w:rPr>
              <w:t xml:space="preserve">Dostawa terminali </w:t>
            </w:r>
            <w:proofErr w:type="spellStart"/>
            <w:r w:rsidRPr="003E036D">
              <w:rPr>
                <w:rFonts w:asciiTheme="minorHAnsi" w:hAnsiTheme="minorHAnsi" w:cstheme="minorHAnsi"/>
                <w:sz w:val="20"/>
                <w:szCs w:val="20"/>
              </w:rPr>
              <w:t>Unify</w:t>
            </w:r>
            <w:proofErr w:type="spellEnd"/>
            <w:r w:rsidRPr="003E03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</w:tcPr>
          <w:p w14:paraId="47DF6AA9" w14:textId="77777777" w:rsidR="007E5489" w:rsidRDefault="007E5489" w:rsidP="00EF1BA0">
            <w:pPr>
              <w:spacing w:before="0" w:line="276" w:lineRule="auto"/>
              <w:ind w:right="-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0E97" w14:paraId="21233D88" w14:textId="77777777" w:rsidTr="007E5489">
        <w:tc>
          <w:tcPr>
            <w:tcW w:w="647" w:type="dxa"/>
          </w:tcPr>
          <w:p w14:paraId="75BAE219" w14:textId="660B1162" w:rsidR="006F0E97" w:rsidRDefault="001748B5" w:rsidP="007E548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14:paraId="1D80D58A" w14:textId="51A6DC0E" w:rsidR="006F0E97" w:rsidRDefault="001748B5" w:rsidP="003E036D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36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Umowa wsparcia dla systemu  telekomunikacyjnego </w:t>
            </w:r>
            <w:proofErr w:type="spellStart"/>
            <w:r w:rsidRPr="003E036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OpenScape</w:t>
            </w:r>
            <w:proofErr w:type="spellEnd"/>
            <w:r w:rsidRPr="003E036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4000 oraz systemów współpracujących ELKO i ELPO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należy podać łączną cenę netto oraz cenę netto/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02" w:type="dxa"/>
          </w:tcPr>
          <w:p w14:paraId="728CDDBB" w14:textId="64F11E4B" w:rsidR="006F0E97" w:rsidRDefault="006F0E97" w:rsidP="007E5489">
            <w:pPr>
              <w:spacing w:before="0" w:line="276" w:lineRule="auto"/>
              <w:ind w:right="-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0E97" w14:paraId="05EA6A81" w14:textId="77777777" w:rsidTr="00966A12">
        <w:tc>
          <w:tcPr>
            <w:tcW w:w="6743" w:type="dxa"/>
            <w:gridSpan w:val="2"/>
          </w:tcPr>
          <w:p w14:paraId="0A2B8769" w14:textId="488967A9" w:rsidR="006F0E97" w:rsidRDefault="006F0E97" w:rsidP="00EF1BA0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2402" w:type="dxa"/>
          </w:tcPr>
          <w:p w14:paraId="42F6821D" w14:textId="77777777" w:rsidR="006F0E97" w:rsidRDefault="006F0E97" w:rsidP="00EF1BA0">
            <w:pPr>
              <w:spacing w:before="0" w:line="276" w:lineRule="auto"/>
              <w:ind w:right="-3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871727F" w14:textId="6EF38DDB" w:rsidR="0002508B" w:rsidRDefault="0002508B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1096079E" w14:textId="77777777" w:rsidR="001748B5" w:rsidRDefault="001748B5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6DD70E95" w14:textId="1B892C33" w:rsidR="007E5489" w:rsidRDefault="006F0E97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Cennik części/urządzeń stanowi Załącznik nr 1A do Formularza oferty.</w:t>
      </w:r>
    </w:p>
    <w:p w14:paraId="201F244A" w14:textId="77777777" w:rsidR="006F0E97" w:rsidRDefault="006F0E97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62675E1F" w14:textId="07D5181C" w:rsidR="002D0545" w:rsidRPr="004A4D9F" w:rsidRDefault="002D0545" w:rsidP="004A4D9F">
      <w:pPr>
        <w:pStyle w:val="Tekstpodstawowy3"/>
        <w:keepNext w:val="0"/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Wykonamy przedmiot zamówienia</w:t>
      </w:r>
      <w:r w:rsidR="004A4D9F">
        <w:rPr>
          <w:rFonts w:asciiTheme="minorHAnsi" w:hAnsiTheme="minorHAnsi" w:cstheme="minorHAnsi"/>
          <w:bCs/>
        </w:rPr>
        <w:t xml:space="preserve"> </w:t>
      </w:r>
      <w:r w:rsidR="00EF1BA0">
        <w:rPr>
          <w:rFonts w:asciiTheme="minorHAnsi" w:hAnsiTheme="minorHAnsi" w:cstheme="minorHAnsi"/>
        </w:rPr>
        <w:t>w terminie ……………….</w:t>
      </w:r>
    </w:p>
    <w:p w14:paraId="2156514E" w14:textId="563FAF4B" w:rsidR="00590EE3" w:rsidRPr="00EF1BA0" w:rsidRDefault="00EF1BA0" w:rsidP="004A4D9F">
      <w:pPr>
        <w:numPr>
          <w:ilvl w:val="0"/>
          <w:numId w:val="6"/>
        </w:numPr>
        <w:spacing w:before="0" w:line="276" w:lineRule="auto"/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Udzielam(y) wsparcia serwisowego oraz gwarancji na przedmiot zamówienia zgodnie z zapisami w rozdziale II Warunków Zamówienia, tj. Szczegółowy Opis Przedmiotu Zamówienia.</w:t>
      </w:r>
    </w:p>
    <w:p w14:paraId="582B6676" w14:textId="0D4E5879" w:rsidR="00EF1BA0" w:rsidRPr="00E654CA" w:rsidRDefault="00EF1BA0" w:rsidP="004A4D9F">
      <w:pPr>
        <w:numPr>
          <w:ilvl w:val="0"/>
          <w:numId w:val="6"/>
        </w:numPr>
        <w:spacing w:before="0" w:line="276" w:lineRule="auto"/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Oświadczam(y), że wymagana przez Zamawiającego usługa Asysty Technicznej i Konfiguracji (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ATiK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) będzie realizowana na standardowych warunkach opieki serwisowej SLA.</w:t>
      </w:r>
    </w:p>
    <w:p w14:paraId="57235EB7" w14:textId="17A0EA0F" w:rsidR="00126E0A" w:rsidRPr="00E654CA" w:rsidRDefault="00AE00EF" w:rsidP="00E654C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Oświadczam(y), że:</w:t>
      </w:r>
    </w:p>
    <w:p w14:paraId="78567E2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E654CA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E654CA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E654CA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931C71A" w14:textId="3589B006" w:rsidR="001F313D" w:rsidRPr="00E654CA" w:rsidRDefault="00783A2F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E654CA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E329B8F" w14:textId="37B646A5" w:rsidR="00783A2F" w:rsidRDefault="001433CE" w:rsidP="00823C02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62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2299">
        <w:rPr>
          <w:rFonts w:asciiTheme="minorHAnsi" w:hAnsiTheme="minorHAnsi" w:cstheme="minorHAnsi"/>
          <w:sz w:val="20"/>
          <w:szCs w:val="20"/>
        </w:rPr>
      </w:r>
      <w:r w:rsidR="00372299">
        <w:rPr>
          <w:rFonts w:asciiTheme="minorHAnsi" w:hAnsiTheme="minorHAnsi" w:cstheme="minorHAnsi"/>
          <w:sz w:val="20"/>
          <w:szCs w:val="20"/>
        </w:rPr>
        <w:fldChar w:fldCharType="separate"/>
      </w:r>
      <w:r w:rsidRPr="00A66208">
        <w:rPr>
          <w:rFonts w:asciiTheme="minorHAnsi" w:hAnsiTheme="minorHAnsi" w:cstheme="minorHAnsi"/>
          <w:sz w:val="20"/>
          <w:szCs w:val="20"/>
        </w:rPr>
        <w:fldChar w:fldCharType="end"/>
      </w:r>
      <w:r w:rsidRPr="00A66208">
        <w:rPr>
          <w:rFonts w:asciiTheme="minorHAnsi" w:hAnsiTheme="minorHAnsi" w:cstheme="minorHAnsi"/>
          <w:sz w:val="20"/>
          <w:szCs w:val="20"/>
        </w:rPr>
        <w:t xml:space="preserve"> 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372299">
        <w:rPr>
          <w:rFonts w:asciiTheme="minorHAnsi" w:hAnsiTheme="minorHAnsi" w:cstheme="minorHAnsi"/>
          <w:b/>
          <w:bCs/>
          <w:sz w:val="20"/>
          <w:szCs w:val="20"/>
        </w:rPr>
      </w:r>
      <w:r w:rsidR="00372299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33CE" w:rsidRPr="00A66208" w14:paraId="61972A9D" w14:textId="77777777" w:rsidTr="001433CE">
        <w:trPr>
          <w:trHeight w:val="1416"/>
        </w:trPr>
        <w:tc>
          <w:tcPr>
            <w:tcW w:w="9639" w:type="dxa"/>
            <w:vAlign w:val="bottom"/>
          </w:tcPr>
          <w:p w14:paraId="44194C9C" w14:textId="77777777" w:rsidR="001433CE" w:rsidRPr="00A66208" w:rsidRDefault="001433CE" w:rsidP="001433C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1433CE" w:rsidRPr="00A66208" w14:paraId="69BA4689" w14:textId="77777777" w:rsidTr="001433CE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CC5A8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76E5D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19F54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1433CE" w:rsidRPr="00A66208" w14:paraId="210587A9" w14:textId="77777777" w:rsidTr="001433C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0DAB3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2D234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6F22D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33CE" w:rsidRPr="00A66208" w14:paraId="0F181191" w14:textId="77777777" w:rsidTr="001433C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213AB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96694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1257D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966A365" w14:textId="77777777" w:rsidR="001433CE" w:rsidRPr="00A66208" w:rsidRDefault="001433CE" w:rsidP="001433C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3CE" w:rsidRPr="00A66208" w14:paraId="6E5431AA" w14:textId="77777777" w:rsidTr="001433CE">
        <w:tc>
          <w:tcPr>
            <w:tcW w:w="9639" w:type="dxa"/>
            <w:vAlign w:val="bottom"/>
          </w:tcPr>
          <w:p w14:paraId="7F4AA977" w14:textId="77777777" w:rsidR="001433CE" w:rsidRPr="00A66208" w:rsidRDefault="001433CE" w:rsidP="001433C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3CE" w:rsidRPr="00A66208" w14:paraId="02C2BBA4" w14:textId="77777777" w:rsidTr="001433CE">
        <w:trPr>
          <w:trHeight w:val="281"/>
        </w:trPr>
        <w:tc>
          <w:tcPr>
            <w:tcW w:w="9639" w:type="dxa"/>
            <w:vAlign w:val="bottom"/>
          </w:tcPr>
          <w:p w14:paraId="2F023547" w14:textId="77777777" w:rsidR="001433CE" w:rsidRPr="00A66208" w:rsidRDefault="001433CE" w:rsidP="001433C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działania i zaniechania</w:t>
            </w: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75B007E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D2B6854" w14:textId="68C58ECF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Załącznik nr </w:t>
      </w:r>
      <w:r w:rsidR="00B26772" w:rsidRPr="00E654CA">
        <w:rPr>
          <w:rFonts w:asciiTheme="minorHAnsi" w:hAnsiTheme="minorHAnsi" w:cstheme="minorHAnsi"/>
          <w:sz w:val="20"/>
          <w:szCs w:val="20"/>
        </w:rPr>
        <w:t xml:space="preserve">8 </w:t>
      </w:r>
      <w:r w:rsidRPr="00E654CA">
        <w:rPr>
          <w:rFonts w:asciiTheme="minorHAnsi" w:hAnsiTheme="minorHAnsi" w:cstheme="minorHAnsi"/>
          <w:sz w:val="20"/>
          <w:szCs w:val="20"/>
        </w:rPr>
        <w:t xml:space="preserve">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02C69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69721EC5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wszelkie informacje zawarte w formularzu Oferty wraz z załącznikami są zgodne ze stanem faktycznym,</w:t>
            </w:r>
          </w:p>
          <w:p w14:paraId="5744DB23" w14:textId="2E83CA4C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wyrażamy zgodę na wprowadzenie skanu naszej oferty do Platformy Zakupowej Zamawiającego,</w:t>
            </w:r>
          </w:p>
          <w:p w14:paraId="0797C3E1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podatków i opłat,</w:t>
            </w:r>
          </w:p>
          <w:p w14:paraId="6442535F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składek na ubezpieczenie zdrowotne lub społeczne,</w:t>
            </w:r>
          </w:p>
          <w:p w14:paraId="5F854C09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podlegam (my) wykluczeniu z postępowania,</w:t>
            </w:r>
          </w:p>
          <w:p w14:paraId="29CC3D1C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72299">
              <w:rPr>
                <w:rFonts w:asciiTheme="minorHAnsi" w:hAnsiTheme="minorHAnsi" w:cstheme="minorHAnsi"/>
                <w:sz w:val="20"/>
                <w:szCs w:val="20"/>
              </w:rPr>
            </w:r>
            <w:r w:rsidR="003722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72299">
              <w:rPr>
                <w:rFonts w:asciiTheme="minorHAnsi" w:hAnsiTheme="minorHAnsi" w:cstheme="minorHAnsi"/>
                <w:sz w:val="20"/>
                <w:szCs w:val="20"/>
              </w:rPr>
            </w:r>
            <w:r w:rsidR="003722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132F7F80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654CA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E654CA" w:rsidRDefault="00AE00EF" w:rsidP="00E654CA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2" w:name="_Toc382495769"/>
      <w:bookmarkStart w:id="3" w:name="_Toc389210257"/>
    </w:p>
    <w:p w14:paraId="024B9025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2BAF28FB" w14:textId="3ADC70A2" w:rsidR="003D29FE" w:rsidRDefault="003D29FE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  <w:bookmarkStart w:id="4" w:name="_Toc2596839"/>
      <w:r>
        <w:rPr>
          <w:rFonts w:asciiTheme="minorHAnsi" w:hAnsiTheme="minorHAnsi"/>
          <w:sz w:val="20"/>
          <w:szCs w:val="20"/>
          <w:u w:val="single"/>
        </w:rPr>
        <w:lastRenderedPageBreak/>
        <w:t>ZAŁĄCZNIK NR 1A – CENY JEDNOSTKOWE</w:t>
      </w:r>
    </w:p>
    <w:p w14:paraId="54702C94" w14:textId="77777777" w:rsidR="00431472" w:rsidRPr="009D08D2" w:rsidRDefault="00431472" w:rsidP="00431472">
      <w:pPr>
        <w:spacing w:before="0" w:after="200" w:line="276" w:lineRule="auto"/>
        <w:jc w:val="left"/>
        <w:rPr>
          <w:rFonts w:asciiTheme="minorHAnsi" w:hAnsiTheme="minorHAnsi"/>
          <w:b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6"/>
        <w:gridCol w:w="1416"/>
      </w:tblGrid>
      <w:tr w:rsidR="00431472" w:rsidRPr="009D08D2" w14:paraId="230CF94D" w14:textId="77777777" w:rsidTr="001433CE">
        <w:trPr>
          <w:trHeight w:val="62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6E6B1A75" w14:textId="77777777" w:rsidR="00431472" w:rsidRPr="00310E5A" w:rsidRDefault="00431472" w:rsidP="00966A12">
            <w:pPr>
              <w:spacing w:before="0" w:after="240"/>
              <w:jc w:val="center"/>
              <w:rPr>
                <w:rFonts w:asciiTheme="minorHAnsi" w:hAnsiTheme="minorHAnsi" w:cs="Arial CE"/>
                <w:b/>
                <w:bCs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46" w:type="pct"/>
          </w:tcPr>
          <w:p w14:paraId="1DE2DB8A" w14:textId="219180B2" w:rsidR="00431472" w:rsidRPr="00310E5A" w:rsidRDefault="00431472" w:rsidP="00966A12">
            <w:pPr>
              <w:jc w:val="center"/>
              <w:rPr>
                <w:rFonts w:asciiTheme="minorHAnsi" w:hAnsiTheme="minorHAnsi" w:cs="Arial CE"/>
                <w:b/>
                <w:bCs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b/>
                <w:bCs/>
                <w:sz w:val="20"/>
                <w:szCs w:val="20"/>
              </w:rPr>
              <w:t>Cena jednostkowa netto za szt.</w:t>
            </w:r>
            <w:r w:rsidR="00FD19C5">
              <w:rPr>
                <w:rFonts w:asciiTheme="minorHAnsi" w:hAnsiTheme="minorHAnsi" w:cs="Arial CE"/>
                <w:b/>
                <w:bCs/>
                <w:sz w:val="20"/>
                <w:szCs w:val="20"/>
              </w:rPr>
              <w:t xml:space="preserve"> [PLN]</w:t>
            </w:r>
          </w:p>
        </w:tc>
      </w:tr>
      <w:tr w:rsidR="0002508B" w:rsidRPr="009D08D2" w14:paraId="4090262B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43C4D358" w14:textId="43BE0684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SLMAV (24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Ports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) - moduł</w:t>
            </w:r>
          </w:p>
        </w:tc>
        <w:tc>
          <w:tcPr>
            <w:tcW w:w="746" w:type="pct"/>
          </w:tcPr>
          <w:p w14:paraId="70EC9EAC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3208598C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751518DC" w14:textId="4B34AD7B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SLMU / SLMO24 - moduł do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OpenScape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4000 V8</w:t>
            </w:r>
          </w:p>
        </w:tc>
        <w:tc>
          <w:tcPr>
            <w:tcW w:w="746" w:type="pct"/>
          </w:tcPr>
          <w:p w14:paraId="45679693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4831B867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05602907" w14:textId="6DC96B5E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TMEW2 - moduł</w:t>
            </w:r>
          </w:p>
        </w:tc>
        <w:tc>
          <w:tcPr>
            <w:tcW w:w="746" w:type="pct"/>
          </w:tcPr>
          <w:p w14:paraId="5512AADD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3513A990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367C1246" w14:textId="7812E0B3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TMOM - moduł</w:t>
            </w:r>
          </w:p>
        </w:tc>
        <w:tc>
          <w:tcPr>
            <w:tcW w:w="746" w:type="pct"/>
          </w:tcPr>
          <w:p w14:paraId="50D5CC83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43AAF1D1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4E5CC956" w14:textId="4E026514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STMD3 bez zasilania - moduł</w:t>
            </w:r>
          </w:p>
        </w:tc>
        <w:tc>
          <w:tcPr>
            <w:tcW w:w="746" w:type="pct"/>
          </w:tcPr>
          <w:p w14:paraId="58A4C1C8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7389D75D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100BC8CD" w14:textId="28F67211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STMD3 z zasilaniem - moduł</w:t>
            </w:r>
          </w:p>
        </w:tc>
        <w:tc>
          <w:tcPr>
            <w:tcW w:w="746" w:type="pct"/>
          </w:tcPr>
          <w:p w14:paraId="2F232D33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329FA02E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0A1802D3" w14:textId="497EDA25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TMANI - moduł</w:t>
            </w:r>
          </w:p>
        </w:tc>
        <w:tc>
          <w:tcPr>
            <w:tcW w:w="746" w:type="pct"/>
          </w:tcPr>
          <w:p w14:paraId="56310BD4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4C5D1F2A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30D0C839" w14:textId="1CF1AFAC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DIUT2 PRA - moduł</w:t>
            </w:r>
          </w:p>
        </w:tc>
        <w:tc>
          <w:tcPr>
            <w:tcW w:w="746" w:type="pct"/>
          </w:tcPr>
          <w:p w14:paraId="549DFF6F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3BF5A76C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2B815FEE" w14:textId="3157B38F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STMIX (120 kanałów) / HG 3500 V4.0 (60/50 kanałów) – moduł do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OpenScape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4000 V8</w:t>
            </w:r>
          </w:p>
        </w:tc>
        <w:tc>
          <w:tcPr>
            <w:tcW w:w="746" w:type="pct"/>
          </w:tcPr>
          <w:p w14:paraId="1D4A06DA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730F3358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5A24A5FC" w14:textId="63646DFA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STMIX (120 kanałów) / HG 3500 V4.0 (120/100 kanałów) - moduł do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OpenScape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4000 V8</w:t>
            </w:r>
          </w:p>
        </w:tc>
        <w:tc>
          <w:tcPr>
            <w:tcW w:w="746" w:type="pct"/>
          </w:tcPr>
          <w:p w14:paraId="4B00A6E3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4A6A1E" w14:paraId="52657C2F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2931B1DA" w14:textId="3EE619BC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MDF Cable Kit, Open-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Ended</w:t>
            </w:r>
            <w:proofErr w:type="spellEnd"/>
          </w:p>
        </w:tc>
        <w:tc>
          <w:tcPr>
            <w:tcW w:w="746" w:type="pct"/>
          </w:tcPr>
          <w:p w14:paraId="7280CDD6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</w:p>
        </w:tc>
      </w:tr>
      <w:tr w:rsidR="0002508B" w:rsidRPr="009D08D2" w14:paraId="76FF1E29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1A59F137" w14:textId="47621D8F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DIU Cable, 120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Ohms</w:t>
            </w:r>
            <w:proofErr w:type="spellEnd"/>
          </w:p>
        </w:tc>
        <w:tc>
          <w:tcPr>
            <w:tcW w:w="746" w:type="pct"/>
          </w:tcPr>
          <w:p w14:paraId="0787922B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1A30E144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343500FC" w14:textId="39F21CA0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SLMC24 / SLC24 - moduł (4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sloty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, BS i abonenci: 80/moduł) do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OpenScape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4000 V8</w:t>
            </w:r>
          </w:p>
        </w:tc>
        <w:tc>
          <w:tcPr>
            <w:tcW w:w="746" w:type="pct"/>
          </w:tcPr>
          <w:p w14:paraId="70738136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393B2290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603EAFDD" w14:textId="56E61FB1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Stacja bazowa DECT BS5 do Cordless E</w:t>
            </w:r>
          </w:p>
        </w:tc>
        <w:tc>
          <w:tcPr>
            <w:tcW w:w="746" w:type="pct"/>
          </w:tcPr>
          <w:p w14:paraId="5FED9A09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4A6A1E" w14:paraId="1F442E41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2CA9B93E" w14:textId="2FCDFC21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OpenStage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Xpert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6010p Base-Module for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OpenScape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Xpert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and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HiPath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Trading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solutions</w:t>
            </w:r>
            <w:proofErr w:type="spellEnd"/>
          </w:p>
        </w:tc>
        <w:tc>
          <w:tcPr>
            <w:tcW w:w="746" w:type="pct"/>
          </w:tcPr>
          <w:p w14:paraId="06344B94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</w:p>
        </w:tc>
      </w:tr>
      <w:tr w:rsidR="0002508B" w:rsidRPr="004A6A1E" w14:paraId="0F8AE2BB" w14:textId="77777777" w:rsidTr="001433CE">
        <w:trPr>
          <w:trHeight w:val="264"/>
        </w:trPr>
        <w:tc>
          <w:tcPr>
            <w:tcW w:w="4254" w:type="pct"/>
            <w:shd w:val="clear" w:color="auto" w:fill="auto"/>
            <w:vAlign w:val="bottom"/>
            <w:hideMark/>
          </w:tcPr>
          <w:p w14:paraId="15AF4404" w14:textId="4D3ABC6E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Handset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with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push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-to-talk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or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push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-to-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mute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function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and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adjustable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cradle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module,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OpenStage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Xpert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6010p design</w:t>
            </w:r>
          </w:p>
        </w:tc>
        <w:tc>
          <w:tcPr>
            <w:tcW w:w="746" w:type="pct"/>
          </w:tcPr>
          <w:p w14:paraId="7FD0FD1B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</w:p>
        </w:tc>
      </w:tr>
      <w:tr w:rsidR="0002508B" w:rsidRPr="004A6A1E" w14:paraId="12515514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5E28E564" w14:textId="06A107F7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OpenStage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Xpert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gooseneck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microphone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GOSSIE09 with LED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head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. 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Only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released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for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OpenScape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Xpert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V4</w:t>
            </w:r>
          </w:p>
        </w:tc>
        <w:tc>
          <w:tcPr>
            <w:tcW w:w="746" w:type="pct"/>
          </w:tcPr>
          <w:p w14:paraId="61F515C7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</w:p>
        </w:tc>
      </w:tr>
      <w:tr w:rsidR="0002508B" w:rsidRPr="009D08D2" w14:paraId="3EA582C2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55399550" w14:textId="4668C58A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LTUCR / LTUCA do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OpenScape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 4000 V8</w:t>
            </w:r>
          </w:p>
        </w:tc>
        <w:tc>
          <w:tcPr>
            <w:tcW w:w="746" w:type="pct"/>
          </w:tcPr>
          <w:p w14:paraId="1D220EFB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9D08D2" w14:paraId="25B0C0F1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  <w:hideMark/>
          </w:tcPr>
          <w:p w14:paraId="6E962291" w14:textId="61B73DD4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LUNA2 / S30122-H7686-X1</w:t>
            </w:r>
          </w:p>
        </w:tc>
        <w:tc>
          <w:tcPr>
            <w:tcW w:w="746" w:type="pct"/>
          </w:tcPr>
          <w:p w14:paraId="10B90991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02508B" w:rsidRPr="004A6A1E" w14:paraId="7A95D8AB" w14:textId="77777777" w:rsidTr="001433CE">
        <w:trPr>
          <w:trHeight w:val="264"/>
        </w:trPr>
        <w:tc>
          <w:tcPr>
            <w:tcW w:w="4254" w:type="pct"/>
            <w:shd w:val="clear" w:color="auto" w:fill="auto"/>
            <w:noWrap/>
            <w:vAlign w:val="bottom"/>
          </w:tcPr>
          <w:p w14:paraId="08E6990C" w14:textId="1AD841F3" w:rsidR="0002508B" w:rsidRPr="001433CE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  <w:r w:rsidRPr="001433CE">
              <w:rPr>
                <w:rFonts w:asciiTheme="minorHAnsi" w:hAnsiTheme="minorHAnsi" w:cstheme="minorHAnsi"/>
                <w:sz w:val="20"/>
                <w:szCs w:val="22"/>
              </w:rPr>
              <w:t xml:space="preserve">SLMAV (24 </w:t>
            </w:r>
            <w:proofErr w:type="spellStart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Ports</w:t>
            </w:r>
            <w:proofErr w:type="spellEnd"/>
            <w:r w:rsidRPr="001433CE">
              <w:rPr>
                <w:rFonts w:asciiTheme="minorHAnsi" w:hAnsiTheme="minorHAnsi" w:cstheme="minorHAnsi"/>
                <w:sz w:val="20"/>
                <w:szCs w:val="22"/>
              </w:rPr>
              <w:t>) - moduł</w:t>
            </w:r>
          </w:p>
        </w:tc>
        <w:tc>
          <w:tcPr>
            <w:tcW w:w="746" w:type="pct"/>
          </w:tcPr>
          <w:p w14:paraId="118A1D61" w14:textId="77777777" w:rsidR="0002508B" w:rsidRPr="00310E5A" w:rsidRDefault="0002508B" w:rsidP="0002508B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</w:p>
        </w:tc>
      </w:tr>
    </w:tbl>
    <w:p w14:paraId="6EF991B8" w14:textId="77777777" w:rsidR="004A4D9F" w:rsidRDefault="004A4D9F" w:rsidP="003D29FE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E0CAC" w:rsidRPr="00E654CA" w14:paraId="791E94C0" w14:textId="77777777" w:rsidTr="00C7510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ED4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37A7A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0CAC" w:rsidRPr="00E654CA" w14:paraId="1F8C8442" w14:textId="77777777" w:rsidTr="00C7510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3D8276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C2B452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A23DA77" w14:textId="0F85DDF3" w:rsidR="00AE0CAC" w:rsidRDefault="00AE0CAC" w:rsidP="003D29FE"/>
    <w:p w14:paraId="1DA06DE0" w14:textId="4D875B08" w:rsidR="00431472" w:rsidRDefault="00431472" w:rsidP="003D29FE"/>
    <w:p w14:paraId="5CBC2B7B" w14:textId="005D5B60" w:rsidR="00431472" w:rsidRDefault="00431472" w:rsidP="003D29FE"/>
    <w:p w14:paraId="18872295" w14:textId="3C4098C3" w:rsidR="00431472" w:rsidRDefault="00431472" w:rsidP="003D29FE"/>
    <w:p w14:paraId="153157CB" w14:textId="5D84367D" w:rsidR="00431472" w:rsidRDefault="00431472" w:rsidP="003D29FE"/>
    <w:p w14:paraId="342B307A" w14:textId="47D49748" w:rsidR="00431472" w:rsidRDefault="00431472" w:rsidP="003D29FE"/>
    <w:p w14:paraId="41BC82D1" w14:textId="36D3C5F3" w:rsidR="00431472" w:rsidRDefault="00431472" w:rsidP="003D29FE"/>
    <w:p w14:paraId="755DCE38" w14:textId="4FE2E5BA" w:rsidR="00431472" w:rsidRDefault="00431472" w:rsidP="003D29FE"/>
    <w:p w14:paraId="79E89899" w14:textId="77777777" w:rsidR="00431472" w:rsidRDefault="00431472" w:rsidP="003D29FE"/>
    <w:p w14:paraId="60CFF946" w14:textId="762F0E09" w:rsidR="00AE0CAC" w:rsidRDefault="00AE0CAC" w:rsidP="003D29FE"/>
    <w:p w14:paraId="3D39D460" w14:textId="5D8C01E0" w:rsidR="00435628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r w:rsidRPr="00E654CA">
        <w:rPr>
          <w:rFonts w:asciiTheme="minorHAnsi" w:hAnsiTheme="minorHAnsi"/>
          <w:sz w:val="20"/>
          <w:szCs w:val="20"/>
          <w:u w:val="single"/>
        </w:rPr>
        <w:t>ZAŁĄCZNIK NR 2. OŚWIADCZENIE WYKONAWCY O SPEŁNIENIU WARUNKÓW UDZIAŁU W POSTĘPOWANIU.</w:t>
      </w:r>
      <w:bookmarkEnd w:id="4"/>
      <w:r w:rsidRPr="00E654CA">
        <w:rPr>
          <w:rFonts w:asciiTheme="minorHAnsi" w:hAnsiTheme="minorHAnsi"/>
          <w:sz w:val="20"/>
          <w:szCs w:val="20"/>
          <w:u w:val="single"/>
        </w:rPr>
        <w:t xml:space="preserve">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E02C69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018E144" w14:textId="77777777" w:rsidR="00D967F3" w:rsidRDefault="00D967F3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bookmarkStart w:id="5" w:name="_Toc334695071"/>
    </w:p>
    <w:p w14:paraId="52D8B51E" w14:textId="77777777" w:rsidR="009F1D50" w:rsidRPr="00E654CA" w:rsidRDefault="009F1D50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r w:rsidRPr="00E654CA">
        <w:rPr>
          <w:rFonts w:asciiTheme="minorHAnsi" w:hAnsiTheme="minorHAnsi"/>
          <w:b/>
          <w:sz w:val="20"/>
          <w:szCs w:val="20"/>
        </w:rPr>
        <w:t>Oświadczenie Wykonawcy o spełnieniu warunków udziału w postępowaniu</w:t>
      </w:r>
    </w:p>
    <w:p w14:paraId="5EA91C35" w14:textId="77777777" w:rsidR="00AE00EF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 xml:space="preserve">Niniejszym oświadczam(y), że </w:t>
      </w:r>
      <w:r w:rsidR="00A116E5" w:rsidRPr="00E654CA">
        <w:rPr>
          <w:rFonts w:asciiTheme="minorHAnsi" w:hAnsiTheme="minorHAnsi" w:cs="Arial"/>
          <w:sz w:val="20"/>
          <w:szCs w:val="20"/>
        </w:rPr>
        <w:t xml:space="preserve">reprezentowany </w:t>
      </w:r>
      <w:r w:rsidRPr="00E654CA">
        <w:rPr>
          <w:rFonts w:asciiTheme="minorHAnsi" w:hAnsiTheme="minorHAnsi" w:cs="Arial"/>
          <w:sz w:val="20"/>
          <w:szCs w:val="20"/>
        </w:rPr>
        <w:t xml:space="preserve">przeze mnie (przez nas) </w:t>
      </w:r>
      <w:r w:rsidR="00A116E5" w:rsidRPr="00E654CA">
        <w:rPr>
          <w:rFonts w:asciiTheme="minorHAnsi" w:hAnsiTheme="minorHAnsi" w:cs="Arial"/>
          <w:sz w:val="20"/>
          <w:szCs w:val="20"/>
        </w:rPr>
        <w:t>podmiot</w:t>
      </w:r>
      <w:r w:rsidRPr="00E654CA">
        <w:rPr>
          <w:rFonts w:asciiTheme="minorHAnsi" w:hAnsiTheme="minorHAnsi" w:cs="Arial"/>
          <w:sz w:val="20"/>
          <w:szCs w:val="20"/>
        </w:rPr>
        <w:t>:</w:t>
      </w:r>
    </w:p>
    <w:bookmarkEnd w:id="5"/>
    <w:p w14:paraId="1CB0F1AA" w14:textId="016DB299" w:rsidR="00126E0A" w:rsidRDefault="00126E0A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Posiada niezbędną wiedzę i doświadczenie do wykonania zamówienia.</w:t>
      </w:r>
    </w:p>
    <w:p w14:paraId="686937B9" w14:textId="5A3F87F6" w:rsidR="00431472" w:rsidRDefault="00431472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 się do przedłożenia w terminie określonym w pkt. 20.3. Warunków Zamówienia polisy ubezpieczenia od odpowiedzialności cywilnej w zakresie prowadzonej działalności związanej z przedmiotem zamówienia na sumę ubezpieczenia nie </w:t>
      </w:r>
      <w:r w:rsidR="00FD19C5">
        <w:rPr>
          <w:rFonts w:asciiTheme="minorHAnsi" w:hAnsiTheme="minorHAnsi" w:cs="Arial"/>
          <w:sz w:val="20"/>
          <w:szCs w:val="20"/>
        </w:rPr>
        <w:t>mniejszą niż 2 000 000,00 zł (słownie: dwa miliony złotych 00/100).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7.1. lit d) Warunków Zamówienia.</w:t>
      </w:r>
    </w:p>
    <w:p w14:paraId="0A8D8467" w14:textId="77777777" w:rsidR="00FD19C5" w:rsidRPr="00E654CA" w:rsidRDefault="00FD19C5" w:rsidP="00FD19C5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6" w:name="_Toc382495770"/>
      <w:bookmarkStart w:id="7" w:name="_Toc389210258"/>
    </w:p>
    <w:p w14:paraId="150A65DA" w14:textId="77777777" w:rsidR="004C1730" w:rsidRPr="00E654CA" w:rsidRDefault="00126E0A" w:rsidP="00E654CA">
      <w:pPr>
        <w:spacing w:before="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14:paraId="4AF22147" w14:textId="028BB519" w:rsidR="001979A7" w:rsidRPr="00E654CA" w:rsidRDefault="001979A7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Cs w:val="0"/>
          <w:sz w:val="20"/>
          <w:szCs w:val="20"/>
          <w:u w:val="single"/>
        </w:rPr>
      </w:pPr>
      <w:bookmarkStart w:id="8" w:name="_Toc510000846"/>
      <w:bookmarkStart w:id="9" w:name="_Toc513559612"/>
      <w:bookmarkStart w:id="10" w:name="_Toc2596840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3</w:t>
      </w:r>
      <w:r w:rsidR="00D54482">
        <w:rPr>
          <w:rFonts w:asciiTheme="minorHAnsi" w:hAnsiTheme="minorHAnsi"/>
          <w:sz w:val="20"/>
          <w:szCs w:val="20"/>
          <w:u w:val="single"/>
        </w:rPr>
        <w:t>.</w:t>
      </w:r>
      <w:r w:rsidRPr="00E654CA">
        <w:rPr>
          <w:rFonts w:asciiTheme="minorHAnsi" w:hAnsiTheme="minorHAnsi"/>
          <w:sz w:val="20"/>
          <w:szCs w:val="20"/>
          <w:u w:val="single"/>
        </w:rPr>
        <w:t xml:space="preserve"> OŚWIADCZENIE O UCZESTNICTWIE W GRUPIE KAPITAŁOWEJ.</w:t>
      </w:r>
      <w:bookmarkEnd w:id="8"/>
      <w:bookmarkEnd w:id="9"/>
      <w:bookmarkEnd w:id="10"/>
    </w:p>
    <w:p w14:paraId="45F38CC4" w14:textId="77777777" w:rsidR="001979A7" w:rsidRPr="00E654CA" w:rsidRDefault="001979A7" w:rsidP="00E654CA">
      <w:pPr>
        <w:spacing w:before="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BE3267" w14:textId="77777777" w:rsidR="001979A7" w:rsidRPr="00E654CA" w:rsidRDefault="001979A7" w:rsidP="00E654CA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6"/>
    <w:bookmarkEnd w:id="7"/>
    <w:p w14:paraId="7BF2E75C" w14:textId="6DB3D1FC" w:rsidR="009F252C" w:rsidRPr="00E02C69" w:rsidRDefault="009F252C" w:rsidP="00B51D64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</w:p>
    <w:p w14:paraId="30A2ABE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AABED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09D53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3A0722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37AFD107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02427259" w14:textId="77777777" w:rsidR="009F252C" w:rsidRPr="00E02C69" w:rsidRDefault="009F252C" w:rsidP="00E654CA">
      <w:pPr>
        <w:suppressAutoHyphens/>
        <w:spacing w:before="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E02C69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E02C69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F252C" w:rsidRPr="00E02C69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E02C69" w:rsidRDefault="009F252C" w:rsidP="00E654CA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11D9B79" w14:textId="77777777" w:rsidR="009F252C" w:rsidRPr="00E02C69" w:rsidRDefault="009F252C" w:rsidP="00E654C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E02C69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47E26CE3" w14:textId="3C4405C2" w:rsidR="009F252C" w:rsidRPr="00E654CA" w:rsidRDefault="009F252C" w:rsidP="00E654CA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54782AF0" w14:textId="77777777" w:rsidR="009F252C" w:rsidRPr="00E654CA" w:rsidRDefault="009F252C" w:rsidP="00E654CA">
      <w:pPr>
        <w:spacing w:before="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14:paraId="2114174D" w14:textId="77777777" w:rsidR="009F252C" w:rsidRPr="00E654CA" w:rsidRDefault="009F252C" w:rsidP="00E654CA">
      <w:pPr>
        <w:suppressAutoHyphens/>
        <w:spacing w:before="0" w:line="276" w:lineRule="auto"/>
        <w:ind w:firstLine="694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(podpis i pieczęć Wykonawcy)</w:t>
      </w:r>
    </w:p>
    <w:p w14:paraId="1ACE9DD9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54472045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>zgodnie z definicją w art. 3 ust. 1 pkt. 44 Ustawy o Rachunkowości z dnia 29 września 1994</w:t>
      </w: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6931EE4B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8F9C72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</w:t>
      </w:r>
    </w:p>
    <w:p w14:paraId="0F719C28" w14:textId="77777777" w:rsidR="009F252C" w:rsidRPr="00E654CA" w:rsidRDefault="009F252C" w:rsidP="00E654CA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(miejscowość, data)</w:t>
      </w:r>
    </w:p>
    <w:p w14:paraId="14805CBC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..................................................................</w:t>
      </w:r>
    </w:p>
    <w:p w14:paraId="1B726699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(podpis i pieczęć Wykonawcy)</w:t>
      </w:r>
    </w:p>
    <w:p w14:paraId="0ED6CE4E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1B54E31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3858F10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35CE0373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3B6713D1" w14:textId="77777777" w:rsidR="009F252C" w:rsidRPr="00E02C69" w:rsidRDefault="009F252C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C7589F2" w14:textId="77777777" w:rsidR="0068394D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1" w:name="_Toc2596841"/>
      <w:bookmarkStart w:id="12" w:name="_Toc382495771"/>
      <w:bookmarkStart w:id="13" w:name="_Toc389210259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4. OŚWIADCZENIE WYKONAWCY O ZACHOWANIU POUFNOŚCI</w:t>
      </w:r>
      <w:bookmarkEnd w:id="11"/>
    </w:p>
    <w:bookmarkEnd w:id="12"/>
    <w:bookmarkEnd w:id="13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E1C867C" w14:textId="77777777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654CA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0DD1F47" w14:textId="77777777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E02C69">
        <w:rPr>
          <w:rFonts w:asciiTheme="minorHAnsi" w:hAnsiTheme="minorHAnsi" w:cs="Arial"/>
          <w:sz w:val="20"/>
          <w:szCs w:val="20"/>
        </w:rPr>
        <w:t>(-</w:t>
      </w:r>
      <w:r w:rsidRPr="00E02C69">
        <w:rPr>
          <w:rFonts w:asciiTheme="minorHAnsi" w:hAnsiTheme="minorHAnsi" w:cs="Arial"/>
          <w:sz w:val="20"/>
          <w:szCs w:val="20"/>
        </w:rPr>
        <w:t>y</w:t>
      </w:r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E02C69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E02C69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E02C69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E02C69">
        <w:rPr>
          <w:rFonts w:asciiTheme="minorHAnsi" w:hAnsiTheme="minorHAnsi" w:cs="Arial"/>
          <w:sz w:val="20"/>
          <w:szCs w:val="20"/>
        </w:rPr>
        <w:t xml:space="preserve"> </w:t>
      </w:r>
      <w:r w:rsidRPr="00E02C69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E02C69">
        <w:rPr>
          <w:rFonts w:asciiTheme="minorHAnsi" w:hAnsiTheme="minorHAnsi" w:cs="Arial"/>
          <w:sz w:val="20"/>
          <w:szCs w:val="20"/>
        </w:rPr>
        <w:t>o udzielenie zamówienia</w:t>
      </w:r>
      <w:r w:rsidRPr="00E02C69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E02C69">
        <w:rPr>
          <w:rFonts w:asciiTheme="minorHAnsi" w:hAnsiTheme="minorHAnsi" w:cs="Arial"/>
          <w:sz w:val="20"/>
          <w:szCs w:val="20"/>
        </w:rPr>
        <w:t>postępowani</w:t>
      </w:r>
      <w:r w:rsidR="00E70DD9" w:rsidRPr="00E02C69">
        <w:rPr>
          <w:rFonts w:asciiTheme="minorHAnsi" w:hAnsiTheme="minorHAnsi" w:cs="Arial"/>
          <w:sz w:val="20"/>
          <w:szCs w:val="20"/>
        </w:rPr>
        <w:t>u</w:t>
      </w:r>
      <w:r w:rsidRPr="00E02C69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ani w </w:t>
      </w:r>
      <w:r w:rsidRPr="00E02C69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lecz je </w:t>
      </w:r>
      <w:r w:rsidRPr="00E02C69">
        <w:rPr>
          <w:rFonts w:asciiTheme="minorHAnsi" w:hAnsiTheme="minorHAnsi" w:cs="Arial"/>
          <w:sz w:val="20"/>
          <w:szCs w:val="20"/>
        </w:rPr>
        <w:t>zabezpieczać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 i</w:t>
      </w:r>
      <w:r w:rsidRPr="00E02C69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E02C69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zakończeniu </w:t>
      </w:r>
      <w:r w:rsidRPr="00E02C69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E02C69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E02C69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E02C69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E02C69">
        <w:rPr>
          <w:rFonts w:asciiTheme="minorHAnsi" w:hAnsiTheme="minorHAnsi" w:cs="Arial"/>
          <w:sz w:val="20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02C69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ADF3335" w14:textId="77777777" w:rsidR="00E654CA" w:rsidRDefault="00852E9A" w:rsidP="00E654CA">
      <w:pPr>
        <w:pStyle w:val="Nagwek4"/>
        <w:spacing w:before="0" w:after="0" w:line="276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E654CA">
        <w:rPr>
          <w:rFonts w:asciiTheme="minorHAnsi" w:hAnsiTheme="minorHAnsi" w:cs="Arial"/>
          <w:b w:val="0"/>
          <w:sz w:val="20"/>
          <w:szCs w:val="20"/>
        </w:rPr>
        <w:br w:type="page"/>
      </w:r>
      <w:bookmarkStart w:id="14" w:name="_Toc2596842"/>
      <w:r w:rsidR="00E654CA" w:rsidRPr="00782F1B">
        <w:rPr>
          <w:rFonts w:asciiTheme="minorHAnsi" w:hAnsiTheme="minorHAnsi"/>
          <w:sz w:val="20"/>
          <w:szCs w:val="20"/>
          <w:u w:val="single"/>
        </w:rPr>
        <w:lastRenderedPageBreak/>
        <w:t>ZAŁĄCZNIK NR 5. WYKAZ PROJEKTÓW PODOBNYCH</w:t>
      </w:r>
      <w:bookmarkEnd w:id="14"/>
      <w:r w:rsidR="00E654CA">
        <w:rPr>
          <w:rFonts w:asciiTheme="minorHAnsi" w:hAnsiTheme="minorHAnsi" w:cs="Arial"/>
          <w:b w:val="0"/>
          <w:sz w:val="20"/>
          <w:szCs w:val="20"/>
        </w:rPr>
        <w:t xml:space="preserve"> </w:t>
      </w:r>
    </w:p>
    <w:p w14:paraId="69FD678B" w14:textId="77777777" w:rsidR="00E654CA" w:rsidRPr="00E654CA" w:rsidRDefault="00E654CA" w:rsidP="00E654CA"/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4"/>
        <w:gridCol w:w="2362"/>
        <w:gridCol w:w="3401"/>
        <w:gridCol w:w="1442"/>
        <w:gridCol w:w="1761"/>
        <w:gridCol w:w="161"/>
        <w:gridCol w:w="34"/>
      </w:tblGrid>
      <w:tr w:rsidR="00473607" w:rsidRPr="00E02C69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5" w:name="_Toc382495774"/>
            <w:bookmarkStart w:id="16" w:name="_Toc389210261"/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3607" w:rsidRPr="00E02C69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860F386" w14:textId="77777777" w:rsidR="00D967F3" w:rsidRDefault="00D967F3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435EE45" w14:textId="40DD9557" w:rsidR="00473607" w:rsidRPr="00E654CA" w:rsidRDefault="00975AB7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doświadczenia Wykonawcy w realizacji 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Projektów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Podobnych. </w:t>
            </w:r>
          </w:p>
          <w:p w14:paraId="640299F1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D89A5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E654CA" w:rsidRDefault="0047360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4E0369E9" w:rsidR="00473607" w:rsidRPr="00E654CA" w:rsidRDefault="00975AB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Nazwa podmiotu, dla którego Wykonywano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 </w:t>
            </w:r>
            <w:r w:rsidR="009F252C" w:rsidRPr="00E654CA">
              <w:rPr>
                <w:rFonts w:asciiTheme="minorHAnsi" w:hAnsiTheme="minorHAnsi"/>
                <w:b/>
                <w:sz w:val="20"/>
                <w:szCs w:val="20"/>
              </w:rPr>
              <w:t>Podobn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7402FF0F" w:rsidR="00473607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Przedmiot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1A4AF335" w:rsidR="00BC43CA" w:rsidRPr="00E654CA" w:rsidRDefault="00975AB7" w:rsidP="00D967F3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Termin </w:t>
            </w:r>
            <w:r w:rsidR="00D967F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dostawy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– </w:t>
            </w:r>
            <w:proofErr w:type="spellStart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61A4EEFC" w:rsidR="005A141A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  <w:r w:rsidR="00975AB7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="005A141A" w:rsidRPr="00E654CA">
              <w:rPr>
                <w:rFonts w:asciiTheme="minorHAnsi" w:hAnsiTheme="minorHAnsi"/>
                <w:b/>
                <w:sz w:val="20"/>
                <w:szCs w:val="20"/>
              </w:rPr>
              <w:t>w PLN netto*</w:t>
            </w:r>
          </w:p>
        </w:tc>
      </w:tr>
      <w:tr w:rsidR="00473607" w:rsidRPr="00E02C69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33E" w:rsidRPr="00E02C69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E02C69" w:rsidRDefault="00D4733E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88D53A" w14:textId="023D34DF" w:rsidR="00F64E9D" w:rsidRPr="00E654CA" w:rsidRDefault="00F64E9D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  <w:bookmarkStart w:id="17" w:name="Lista2"/>
      <w:r w:rsidRPr="00E654CA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E654CA">
        <w:rPr>
          <w:rFonts w:asciiTheme="minorHAnsi" w:hAnsiTheme="minorHAnsi"/>
          <w:i/>
          <w:sz w:val="20"/>
          <w:szCs w:val="20"/>
        </w:rPr>
        <w:t xml:space="preserve">nie niższa niż </w:t>
      </w:r>
      <w:r w:rsidR="005B5E29">
        <w:rPr>
          <w:rFonts w:asciiTheme="minorHAnsi" w:hAnsiTheme="minorHAnsi"/>
          <w:i/>
          <w:sz w:val="20"/>
          <w:szCs w:val="20"/>
        </w:rPr>
        <w:t>300 000,</w:t>
      </w:r>
      <w:r w:rsidR="00823C02">
        <w:rPr>
          <w:rFonts w:asciiTheme="minorHAnsi" w:hAnsiTheme="minorHAnsi"/>
          <w:i/>
          <w:sz w:val="20"/>
          <w:szCs w:val="20"/>
        </w:rPr>
        <w:t>00</w:t>
      </w:r>
      <w:r w:rsidR="00823C02" w:rsidRPr="00E654CA">
        <w:rPr>
          <w:rFonts w:asciiTheme="minorHAnsi" w:hAnsiTheme="minorHAnsi"/>
          <w:i/>
          <w:sz w:val="20"/>
          <w:szCs w:val="20"/>
        </w:rPr>
        <w:t xml:space="preserve"> </w:t>
      </w:r>
      <w:r w:rsidRPr="00E654CA">
        <w:rPr>
          <w:rFonts w:asciiTheme="minorHAnsi" w:hAnsiTheme="minorHAnsi"/>
          <w:i/>
          <w:sz w:val="20"/>
          <w:szCs w:val="20"/>
        </w:rPr>
        <w:t>zł</w:t>
      </w:r>
      <w:r w:rsidRPr="00E654CA">
        <w:rPr>
          <w:rFonts w:asciiTheme="minorHAnsi" w:hAnsiTheme="minorHAnsi"/>
          <w:sz w:val="20"/>
          <w:szCs w:val="20"/>
        </w:rPr>
        <w:t>”</w:t>
      </w:r>
    </w:p>
    <w:bookmarkEnd w:id="17"/>
    <w:p w14:paraId="6F8D1312" w14:textId="77777777" w:rsidR="00B73704" w:rsidRPr="00E654CA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2218D15" w14:textId="49BC0AE8" w:rsidR="00B73704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3D57A9" w:rsidRPr="00E02C69">
        <w:rPr>
          <w:rFonts w:asciiTheme="minorHAnsi" w:hAnsiTheme="minorHAnsi" w:cs="Arial"/>
          <w:sz w:val="20"/>
          <w:szCs w:val="20"/>
        </w:rPr>
        <w:t xml:space="preserve">projektów </w:t>
      </w:r>
      <w:r w:rsidRPr="00E02C69">
        <w:rPr>
          <w:rFonts w:asciiTheme="minorHAnsi" w:hAnsiTheme="minorHAnsi" w:cs="Arial"/>
          <w:sz w:val="20"/>
          <w:szCs w:val="20"/>
        </w:rPr>
        <w:t>przez Wykona</w:t>
      </w:r>
      <w:r w:rsidR="00D7021A" w:rsidRPr="00E02C69">
        <w:rPr>
          <w:rFonts w:asciiTheme="minorHAnsi" w:hAnsiTheme="minorHAnsi" w:cs="Arial"/>
          <w:sz w:val="20"/>
          <w:szCs w:val="20"/>
        </w:rPr>
        <w:t>wcę zgodnie z pkt</w:t>
      </w:r>
      <w:r w:rsidRPr="00E02C69">
        <w:rPr>
          <w:rFonts w:asciiTheme="minorHAnsi" w:hAnsiTheme="minorHAnsi" w:cs="Arial"/>
          <w:sz w:val="20"/>
          <w:szCs w:val="20"/>
        </w:rPr>
        <w:t xml:space="preserve"> </w:t>
      </w:r>
      <w:r w:rsidR="008874FD">
        <w:rPr>
          <w:rFonts w:asciiTheme="minorHAnsi" w:hAnsiTheme="minorHAnsi" w:cs="Arial"/>
          <w:sz w:val="20"/>
          <w:szCs w:val="20"/>
        </w:rPr>
        <w:t>8</w:t>
      </w:r>
      <w:r w:rsidRPr="00E02C69">
        <w:rPr>
          <w:rFonts w:asciiTheme="minorHAnsi" w:hAnsiTheme="minorHAnsi" w:cs="Arial"/>
          <w:sz w:val="20"/>
          <w:szCs w:val="20"/>
        </w:rPr>
        <w:t xml:space="preserve">.1. lit. </w:t>
      </w:r>
      <w:r w:rsidR="003D57A9" w:rsidRPr="00E02C69">
        <w:rPr>
          <w:rFonts w:asciiTheme="minorHAnsi" w:hAnsiTheme="minorHAnsi" w:cs="Arial"/>
          <w:sz w:val="20"/>
          <w:szCs w:val="20"/>
        </w:rPr>
        <w:t>e</w:t>
      </w:r>
      <w:r w:rsidR="00B27CB3" w:rsidRPr="00E02C69">
        <w:rPr>
          <w:rFonts w:asciiTheme="minorHAnsi" w:hAnsiTheme="minorHAnsi" w:cs="Arial"/>
          <w:sz w:val="20"/>
          <w:szCs w:val="20"/>
        </w:rPr>
        <w:t>) Warunków Zamówienia</w:t>
      </w:r>
      <w:r w:rsidRPr="00E02C69">
        <w:rPr>
          <w:rFonts w:asciiTheme="minorHAnsi" w:hAnsiTheme="minorHAnsi" w:cs="Arial"/>
          <w:sz w:val="20"/>
          <w:szCs w:val="20"/>
        </w:rPr>
        <w:t xml:space="preserve">. </w:t>
      </w:r>
    </w:p>
    <w:p w14:paraId="4A6B2928" w14:textId="77777777" w:rsidR="00D967F3" w:rsidRPr="00E02C69" w:rsidRDefault="00D967F3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2C2E15B4" w14:textId="77777777" w:rsidR="00B73704" w:rsidRPr="00E02C69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E02C69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E654CA" w:rsidRDefault="00473607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3FB78DD3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7FC8B7EE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E02C69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E654CA" w:rsidRDefault="00473607" w:rsidP="00E654CA">
            <w:pPr>
              <w:keepNext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1B8167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40147F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5F424D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142AB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B7200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A5442FC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47D3B5" w14:textId="77777777" w:rsidR="009F1D50" w:rsidRPr="00E654CA" w:rsidRDefault="009F1D50" w:rsidP="00E654CA">
      <w:pPr>
        <w:keepNext/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68917B6D" w14:textId="77777777" w:rsidR="00473607" w:rsidRPr="00E654CA" w:rsidRDefault="009F1D50" w:rsidP="00E654CA">
      <w:pPr>
        <w:spacing w:before="0" w:line="276" w:lineRule="auto"/>
        <w:jc w:val="left"/>
        <w:rPr>
          <w:rFonts w:asciiTheme="minorHAnsi" w:hAnsiTheme="minorHAnsi"/>
          <w:sz w:val="20"/>
          <w:szCs w:val="20"/>
        </w:rPr>
      </w:pPr>
      <w:r w:rsidRPr="00E654CA">
        <w:rPr>
          <w:rFonts w:asciiTheme="minorHAnsi" w:hAnsiTheme="minorHAnsi"/>
          <w:sz w:val="20"/>
          <w:szCs w:val="20"/>
        </w:rPr>
        <w:br w:type="page"/>
      </w:r>
    </w:p>
    <w:p w14:paraId="3038F90A" w14:textId="77777777" w:rsidR="006300BE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8" w:name="_Toc2596843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 xml:space="preserve">ZAŁĄCZNIK NR 6. ARKUSZ </w:t>
      </w:r>
      <w:bookmarkEnd w:id="15"/>
      <w:bookmarkEnd w:id="16"/>
      <w:r w:rsidRPr="00E654CA">
        <w:rPr>
          <w:rFonts w:asciiTheme="minorHAnsi" w:hAnsiTheme="minorHAnsi"/>
          <w:sz w:val="20"/>
          <w:szCs w:val="20"/>
          <w:u w:val="single"/>
        </w:rPr>
        <w:t>Z PYTANIAMI WYKONAWCY</w:t>
      </w:r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E02C69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E654CA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174BA022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4B4AEA7A" w14:textId="77777777" w:rsidR="006300BE" w:rsidRPr="00E654CA" w:rsidRDefault="006300BE" w:rsidP="00E654CA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E02C69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E02C69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66386C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218F6AAB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19" w:name="_Toc391542381"/>
      <w:bookmarkStart w:id="20" w:name="_Toc488932036"/>
      <w:bookmarkStart w:id="21" w:name="_Toc515869755"/>
      <w:bookmarkStart w:id="22" w:name="_Toc517953631"/>
      <w:bookmarkStart w:id="23" w:name="_Toc517957737"/>
      <w:bookmarkStart w:id="24" w:name="_Toc521672403"/>
      <w:bookmarkStart w:id="25" w:name="_Toc522865033"/>
      <w:bookmarkStart w:id="26" w:name="_Toc527449995"/>
      <w:bookmarkStart w:id="27" w:name="_Toc354166"/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127F3DF1" w14:textId="4908656A" w:rsidR="00B26772" w:rsidRPr="00E654CA" w:rsidRDefault="00B26772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28" w:name="_Toc2596844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7. INFORMACJA O ADMINISTRATORZE DANYCH OSOBOWYCH</w:t>
      </w:r>
      <w:bookmarkEnd w:id="28"/>
    </w:p>
    <w:p w14:paraId="49B6DE0B" w14:textId="77777777" w:rsidR="00C43CB0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Pr="00B51D64">
        <w:rPr>
          <w:rFonts w:asciiTheme="minorHAnsi" w:hAnsiTheme="minorHAnsi" w:cstheme="minorHAnsi"/>
          <w:sz w:val="20"/>
          <w:szCs w:val="20"/>
        </w:rPr>
        <w:t xml:space="preserve">ENEA Centrum sp. z o.o. z siedzibą w Poznaniu, ul. Górecka 1, 60-201 Poznań, NIP 777-000-28-43, REGON 630770227 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77124DD" w14:textId="77777777" w:rsidR="00C43CB0" w:rsidRPr="00B51D64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A9FF619" w14:textId="77777777" w:rsidR="00C43CB0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Pana/Pani dane osobowe przetwarzane będą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5B0DF53" w14:textId="531A319E" w:rsidR="00C43CB0" w:rsidRPr="00E81191" w:rsidRDefault="00C43CB0" w:rsidP="001433CE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 przetwarzania: </w:t>
      </w:r>
      <w:r w:rsidRPr="00E02C69">
        <w:rPr>
          <w:rFonts w:asciiTheme="minorHAnsi" w:hAnsiTheme="minorHAnsi" w:cstheme="minorHAnsi"/>
          <w:sz w:val="20"/>
          <w:szCs w:val="20"/>
        </w:rPr>
        <w:t>postępowani</w:t>
      </w:r>
      <w:r>
        <w:rPr>
          <w:rFonts w:asciiTheme="minorHAnsi" w:hAnsiTheme="minorHAnsi" w:cstheme="minorHAnsi"/>
          <w:sz w:val="20"/>
          <w:szCs w:val="20"/>
        </w:rPr>
        <w:t>e o udzielenie zamówienia publicznego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1400/DW00/ZT/KZ/2019/00000</w:t>
      </w:r>
      <w:r w:rsidR="00FD19C5">
        <w:rPr>
          <w:rFonts w:asciiTheme="minorHAnsi" w:hAnsiTheme="minorHAnsi" w:cstheme="minorHAnsi"/>
          <w:sz w:val="20"/>
          <w:szCs w:val="20"/>
        </w:rPr>
        <w:t>48810</w:t>
      </w:r>
      <w:r w:rsidRPr="00E02C69">
        <w:rPr>
          <w:rFonts w:asciiTheme="minorHAnsi" w:hAnsiTheme="minorHAnsi" w:cstheme="minorHAnsi"/>
          <w:sz w:val="20"/>
          <w:szCs w:val="20"/>
        </w:rPr>
        <w:t xml:space="preserve">  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8874FD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Wsparcie </w:t>
      </w:r>
      <w:r w:rsidR="00FD19C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systemu </w:t>
      </w:r>
      <w:proofErr w:type="spellStart"/>
      <w:r w:rsidR="00FD19C5">
        <w:rPr>
          <w:rFonts w:asciiTheme="minorHAnsi" w:hAnsiTheme="minorHAnsi" w:cstheme="minorHAnsi"/>
          <w:b/>
          <w:bCs/>
          <w:color w:val="0070C0"/>
          <w:sz w:val="20"/>
          <w:szCs w:val="20"/>
        </w:rPr>
        <w:t>OpenScape</w:t>
      </w:r>
      <w:proofErr w:type="spellEnd"/>
      <w:r w:rsidR="00FD19C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4000 wraz z usługami towarzyszącymi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D741624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c) Rozporządzenia Parlamentu Europejskiego i Rady (UE) 2016/679 z dnia 27 kwietnia 2016 r. tzw. Ogólnego rozporządzenia o ochronie danych osobowych, dalej RODO) w związku z ustawą Prawo zamówień publicznych,</w:t>
      </w:r>
    </w:p>
    <w:p w14:paraId="19825C9D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4 lata od dnia zakończenia postępowania (jeżeli czas trwania umowy przekracza 4 lata Administrator przechowuje przez cały czas trwania umowy)</w:t>
      </w:r>
    </w:p>
    <w:p w14:paraId="3927BE7D" w14:textId="77777777" w:rsidR="00C43CB0" w:rsidRDefault="00C43CB0" w:rsidP="001433CE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realizacja umowy</w:t>
      </w:r>
    </w:p>
    <w:p w14:paraId="44C397E1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b) RODO,</w:t>
      </w:r>
    </w:p>
    <w:p w14:paraId="1EA65DBE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przez okres trwania umowy i wynikających z niej zobowiązań</w:t>
      </w:r>
    </w:p>
    <w:p w14:paraId="6F67150B" w14:textId="77777777" w:rsidR="00C43CB0" w:rsidRDefault="00C43CB0" w:rsidP="001433CE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ustalenie, obrona i dochodzenia roszczeń</w:t>
      </w:r>
    </w:p>
    <w:p w14:paraId="609F2AB9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f) RODO, co jest uzasadnionym interesem Administratora Danych</w:t>
      </w:r>
    </w:p>
    <w:p w14:paraId="5536F26B" w14:textId="77777777" w:rsidR="00C43CB0" w:rsidRPr="00E02C69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do czasu przedawnienia ewentualnych roszczeń</w:t>
      </w:r>
    </w:p>
    <w:p w14:paraId="37FECC56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4F1D470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</w:t>
      </w:r>
      <w:r>
        <w:rPr>
          <w:rFonts w:asciiTheme="minorHAnsi" w:hAnsiTheme="minorHAnsi" w:cstheme="minorHAnsi"/>
          <w:sz w:val="20"/>
          <w:szCs w:val="20"/>
        </w:rPr>
        <w:t>, osobom lub podmiotom, którym zostanie udostępniona dokumentacja postępowania.</w:t>
      </w:r>
    </w:p>
    <w:p w14:paraId="0C6F9453" w14:textId="77777777" w:rsidR="00C43CB0" w:rsidRPr="00E02C69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</w:t>
      </w:r>
      <w:r>
        <w:rPr>
          <w:rFonts w:asciiTheme="minorHAnsi" w:hAnsiTheme="minorHAnsi" w:cstheme="minorHAnsi"/>
          <w:sz w:val="20"/>
          <w:szCs w:val="20"/>
        </w:rPr>
        <w:t>, zakupowe, finansowo-księgowe</w:t>
      </w:r>
      <w:r w:rsidRPr="00E02C6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99DA24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3C527470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dostępu do treści swoich danych - w granicach art. 15 RODO</w:t>
      </w:r>
      <w:r>
        <w:rPr>
          <w:rFonts w:asciiTheme="minorHAnsi" w:hAnsiTheme="minorHAnsi" w:cstheme="minorHAnsi"/>
          <w:sz w:val="20"/>
          <w:szCs w:val="20"/>
        </w:rPr>
        <w:t>; w przypadku gdy wykonanie obowiązków, o których mowa w art. 15 ust. 1-3 RODO, wymagałoby niewspółmiernie dużego wysiłku, Administrator może żądać od Pana/Pani wskazania dodatkowych informacji mających na celu sprecyzowanie żądania, w szczególności podania nazwy lub daty postępowania o udzielenie zamówienia</w:t>
      </w:r>
    </w:p>
    <w:p w14:paraId="4249D2F7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52F2540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CB4C1B9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ograniczenia przetwarzania - w granicach art. 18 RODO</w:t>
      </w:r>
      <w:r>
        <w:rPr>
          <w:rFonts w:asciiTheme="minorHAnsi" w:hAnsiTheme="minorHAnsi" w:cstheme="minorHAnsi"/>
          <w:sz w:val="20"/>
          <w:szCs w:val="20"/>
        </w:rPr>
        <w:t>; wystąpienie z żądaniem, o którym mowa w art. 18 ust. 1 RODO nie ogranicza przetwarzania danych osobowych do czasu zakończenia postępowania,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7895E5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61B5B2A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E02C6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12854675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E02C6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3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p w14:paraId="1DECB512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CEB40B8" w14:textId="77777777" w:rsidR="00C43CB0" w:rsidRPr="00E02C69" w:rsidRDefault="00C43CB0" w:rsidP="00C43C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Oświadczam, że dopełniłem obowiązku informacyjnego</w:t>
      </w:r>
      <w:r>
        <w:rPr>
          <w:rFonts w:asciiTheme="minorHAnsi" w:hAnsiTheme="minorHAnsi" w:cstheme="minorHAnsi"/>
          <w:sz w:val="20"/>
          <w:szCs w:val="20"/>
        </w:rPr>
        <w:t>, wskazując także kategorie odnośnych danych osobowych,</w:t>
      </w:r>
      <w:r w:rsidRPr="00E02C69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w niniejszym postępowaniu</w:t>
      </w:r>
      <w:r>
        <w:rPr>
          <w:rFonts w:asciiTheme="minorHAnsi" w:hAnsiTheme="minorHAnsi" w:cstheme="minorHAnsi"/>
          <w:sz w:val="20"/>
          <w:szCs w:val="20"/>
        </w:rPr>
        <w:t>, a w przypadku zawarcia umowy w celu jej realizacji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43CB0" w:rsidRPr="00E02C69" w14:paraId="16980384" w14:textId="77777777" w:rsidTr="00C7510B">
        <w:trPr>
          <w:trHeight w:val="907"/>
        </w:trPr>
        <w:tc>
          <w:tcPr>
            <w:tcW w:w="4253" w:type="dxa"/>
            <w:vAlign w:val="center"/>
          </w:tcPr>
          <w:p w14:paraId="081E89C5" w14:textId="77777777" w:rsidR="00C43CB0" w:rsidRPr="00E02C69" w:rsidRDefault="00C43CB0" w:rsidP="00C7510B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CB0" w:rsidRPr="00E02C69" w14:paraId="7D025487" w14:textId="77777777" w:rsidTr="00C7510B">
        <w:trPr>
          <w:trHeight w:val="253"/>
        </w:trPr>
        <w:tc>
          <w:tcPr>
            <w:tcW w:w="4253" w:type="dxa"/>
            <w:vAlign w:val="center"/>
          </w:tcPr>
          <w:p w14:paraId="60CB943A" w14:textId="77777777" w:rsidR="00C43CB0" w:rsidRPr="00E02C69" w:rsidRDefault="00C43CB0" w:rsidP="00C7510B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60F414DB" w14:textId="5B902D84" w:rsidR="00B26772" w:rsidRPr="00E02C69" w:rsidRDefault="00B26772" w:rsidP="00E654CA">
      <w:pPr>
        <w:spacing w:before="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29" w:name="_GoBack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9"/>
    </w:p>
    <w:sectPr w:rsidR="00B26772" w:rsidRPr="00E02C69" w:rsidSect="005B66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E76F" w14:textId="77777777" w:rsidR="00372299" w:rsidRDefault="00372299" w:rsidP="007A1C80">
      <w:pPr>
        <w:spacing w:before="0"/>
      </w:pPr>
      <w:r>
        <w:separator/>
      </w:r>
    </w:p>
  </w:endnote>
  <w:endnote w:type="continuationSeparator" w:id="0">
    <w:p w14:paraId="5151860C" w14:textId="77777777" w:rsidR="00372299" w:rsidRDefault="00372299" w:rsidP="007A1C80">
      <w:pPr>
        <w:spacing w:before="0"/>
      </w:pPr>
      <w:r>
        <w:continuationSeparator/>
      </w:r>
    </w:p>
  </w:endnote>
  <w:endnote w:type="continuationNotice" w:id="1">
    <w:p w14:paraId="213140B9" w14:textId="77777777" w:rsidR="00372299" w:rsidRDefault="0037229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armony Sans">
    <w:altName w:val="Times New Roman"/>
    <w:charset w:val="EE"/>
    <w:family w:val="auto"/>
    <w:pitch w:val="variable"/>
    <w:sig w:usb0="00000001" w:usb1="00000000" w:usb2="00000000" w:usb3="00000000" w:csb0="0000001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F1C49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AF1C49" w:rsidRPr="00B16B42" w:rsidRDefault="00AF1C4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AF1C49" w:rsidRDefault="00AF1C4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759B3402" w:rsidR="00AF1C49" w:rsidRDefault="00AF1C4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E273B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E273B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AF1C49" w:rsidRDefault="00AF1C4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AF1C49" w:rsidRDefault="00AF1C4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AF1C49" w:rsidRPr="0014561D" w:rsidRDefault="00AF1C4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F1C49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AF1C49" w:rsidRPr="0014561D" w:rsidRDefault="00AF1C4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AF1C49" w:rsidRPr="0014561D" w:rsidRDefault="00AF1C4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174C2457" w:rsidR="00AF1C49" w:rsidRPr="0014561D" w:rsidRDefault="00AF1C49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4F29BB18" w14:textId="77777777" w:rsidR="00AF1C49" w:rsidRPr="0014561D" w:rsidRDefault="00AF1C49">
    <w:pPr>
      <w:pStyle w:val="Stopka"/>
      <w:rPr>
        <w:rFonts w:ascii="Arial" w:hAnsi="Arial" w:cs="Arial"/>
      </w:rPr>
    </w:pPr>
  </w:p>
  <w:p w14:paraId="0EFB6622" w14:textId="77777777" w:rsidR="00AF1C49" w:rsidRPr="0014561D" w:rsidRDefault="00AF1C4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F487" w14:textId="77777777" w:rsidR="00372299" w:rsidRDefault="00372299" w:rsidP="007A1C80">
      <w:pPr>
        <w:spacing w:before="0"/>
      </w:pPr>
      <w:r>
        <w:separator/>
      </w:r>
    </w:p>
  </w:footnote>
  <w:footnote w:type="continuationSeparator" w:id="0">
    <w:p w14:paraId="2706370A" w14:textId="77777777" w:rsidR="00372299" w:rsidRDefault="00372299" w:rsidP="007A1C80">
      <w:pPr>
        <w:spacing w:before="0"/>
      </w:pPr>
      <w:r>
        <w:continuationSeparator/>
      </w:r>
    </w:p>
  </w:footnote>
  <w:footnote w:type="continuationNotice" w:id="1">
    <w:p w14:paraId="4F758C44" w14:textId="77777777" w:rsidR="00372299" w:rsidRDefault="0037229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F1C49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AF1C49" w:rsidRPr="006D6AEE" w:rsidRDefault="00AF1C49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AF1C49" w:rsidRPr="006D6AEE" w:rsidRDefault="00AF1C49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AF1C49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AF1C49" w:rsidRPr="006D6AEE" w:rsidRDefault="00AF1C4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AF1C49" w:rsidRPr="006D6AEE" w:rsidRDefault="00AF1C4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AF1C49" w:rsidRPr="006D6AEE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AF1C49" w:rsidRPr="006D6AEE" w:rsidRDefault="00AF1C49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0E3F7ADF" w:rsidR="00AF1C49" w:rsidRPr="006D6AEE" w:rsidRDefault="00AF1C49" w:rsidP="00261104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1400/DW00/ZT/KZ/2019/0000048810</w:t>
          </w:r>
        </w:p>
      </w:tc>
    </w:tr>
  </w:tbl>
  <w:p w14:paraId="1891FB7A" w14:textId="77777777" w:rsidR="00AF1C49" w:rsidRPr="0014561D" w:rsidRDefault="00AF1C4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F1C49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AF1C49" w:rsidRPr="002B1469" w:rsidRDefault="00AF1C49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AF1C49" w:rsidRPr="002B1469" w:rsidRDefault="00AF1C49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AF1C49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AF1C49" w:rsidRPr="002B1469" w:rsidRDefault="00AF1C49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AF1C49" w:rsidRPr="00356491" w:rsidRDefault="00AF1C49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AF1C49" w:rsidRPr="0014561D" w:rsidRDefault="00AF1C4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94E12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88349BC"/>
    <w:multiLevelType w:val="multilevel"/>
    <w:tmpl w:val="0162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A550DC1"/>
    <w:multiLevelType w:val="multilevel"/>
    <w:tmpl w:val="A09637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auto"/>
      </w:r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07369"/>
    <w:multiLevelType w:val="hybridMultilevel"/>
    <w:tmpl w:val="E62EF23C"/>
    <w:lvl w:ilvl="0" w:tplc="9F8670F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D63196C"/>
    <w:multiLevelType w:val="hybridMultilevel"/>
    <w:tmpl w:val="E2B61AFC"/>
    <w:lvl w:ilvl="0" w:tplc="4AECD4C8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1DFF77B8"/>
    <w:multiLevelType w:val="hybridMultilevel"/>
    <w:tmpl w:val="288E5A3C"/>
    <w:lvl w:ilvl="0" w:tplc="5FE09B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24EE0186"/>
    <w:multiLevelType w:val="hybridMultilevel"/>
    <w:tmpl w:val="F66E8636"/>
    <w:lvl w:ilvl="0" w:tplc="4AECD4C8">
      <w:numFmt w:val="bullet"/>
      <w:lvlText w:val="-"/>
      <w:lvlJc w:val="left"/>
      <w:pPr>
        <w:tabs>
          <w:tab w:val="num" w:pos="1491"/>
        </w:tabs>
        <w:ind w:left="1491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268F6366"/>
    <w:multiLevelType w:val="hybridMultilevel"/>
    <w:tmpl w:val="1E3A20B2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B86C75"/>
    <w:multiLevelType w:val="multilevel"/>
    <w:tmpl w:val="8EB4FE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</w:abstractNum>
  <w:abstractNum w:abstractNumId="3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786A00"/>
    <w:multiLevelType w:val="hybridMultilevel"/>
    <w:tmpl w:val="7E9A8002"/>
    <w:lvl w:ilvl="0" w:tplc="3438BA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2" w15:restartNumberingAfterBreak="0">
    <w:nsid w:val="37684F53"/>
    <w:multiLevelType w:val="hybridMultilevel"/>
    <w:tmpl w:val="B22E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490CD9"/>
    <w:multiLevelType w:val="hybridMultilevel"/>
    <w:tmpl w:val="654204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5" w15:restartNumberingAfterBreak="0">
    <w:nsid w:val="397047E4"/>
    <w:multiLevelType w:val="hybridMultilevel"/>
    <w:tmpl w:val="4510C9A8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E72309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8811BC"/>
    <w:multiLevelType w:val="hybridMultilevel"/>
    <w:tmpl w:val="10CA80A8"/>
    <w:lvl w:ilvl="0" w:tplc="362A6B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E5658C"/>
    <w:multiLevelType w:val="hybridMultilevel"/>
    <w:tmpl w:val="0A48D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3ED0CCF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3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485C3317"/>
    <w:multiLevelType w:val="hybridMultilevel"/>
    <w:tmpl w:val="C6BA4578"/>
    <w:lvl w:ilvl="0" w:tplc="81040C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4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E43720"/>
    <w:multiLevelType w:val="multilevel"/>
    <w:tmpl w:val="51243298"/>
    <w:lvl w:ilvl="0">
      <w:start w:val="1"/>
      <w:numFmt w:val="upperRoman"/>
      <w:lvlText w:val="%1."/>
      <w:lvlJc w:val="left"/>
      <w:pPr>
        <w:ind w:left="748" w:hanging="748"/>
      </w:pPr>
      <w:rPr>
        <w:b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66" w15:restartNumberingAfterBreak="0">
    <w:nsid w:val="56E85C1D"/>
    <w:multiLevelType w:val="hybridMultilevel"/>
    <w:tmpl w:val="D0BA2096"/>
    <w:lvl w:ilvl="0" w:tplc="D7EE7D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F92F15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9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3" w15:restartNumberingAfterBreak="0">
    <w:nsid w:val="5C7114C4"/>
    <w:multiLevelType w:val="hybridMultilevel"/>
    <w:tmpl w:val="2410F97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6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7A97C2E"/>
    <w:multiLevelType w:val="hybridMultilevel"/>
    <w:tmpl w:val="B25C2A1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5" w15:restartNumberingAfterBreak="0">
    <w:nsid w:val="68DE5D72"/>
    <w:multiLevelType w:val="hybridMultilevel"/>
    <w:tmpl w:val="6014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A16D23"/>
    <w:multiLevelType w:val="multilevel"/>
    <w:tmpl w:val="463611C4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E992EDD"/>
    <w:multiLevelType w:val="hybridMultilevel"/>
    <w:tmpl w:val="6DCC9B72"/>
    <w:lvl w:ilvl="0" w:tplc="63BC901E">
      <w:start w:val="5"/>
      <w:numFmt w:val="upp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6" w15:restartNumberingAfterBreak="0">
    <w:nsid w:val="6EF16A45"/>
    <w:multiLevelType w:val="hybridMultilevel"/>
    <w:tmpl w:val="50309974"/>
    <w:lvl w:ilvl="0" w:tplc="283CDD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7BB05003"/>
    <w:multiLevelType w:val="hybridMultilevel"/>
    <w:tmpl w:val="37481854"/>
    <w:lvl w:ilvl="0" w:tplc="D812A2E6">
      <w:start w:val="1"/>
      <w:numFmt w:val="decimal"/>
      <w:lvlText w:val="§%1."/>
      <w:lvlJc w:val="left"/>
      <w:pPr>
        <w:ind w:left="43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6" w15:restartNumberingAfterBreak="0">
    <w:nsid w:val="7E9D2A6F"/>
    <w:multiLevelType w:val="multilevel"/>
    <w:tmpl w:val="19040A48"/>
    <w:lvl w:ilvl="0">
      <w:start w:val="1"/>
      <w:numFmt w:val="upperRoman"/>
      <w:lvlText w:val="%1."/>
      <w:lvlJc w:val="left"/>
      <w:pPr>
        <w:ind w:left="748" w:hanging="748"/>
      </w:pPr>
      <w:rPr>
        <w:b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107" w15:restartNumberingAfterBreak="0">
    <w:nsid w:val="7EE61271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5"/>
  </w:num>
  <w:num w:numId="2">
    <w:abstractNumId w:val="63"/>
  </w:num>
  <w:num w:numId="3">
    <w:abstractNumId w:val="71"/>
  </w:num>
  <w:num w:numId="4">
    <w:abstractNumId w:val="81"/>
  </w:num>
  <w:num w:numId="5">
    <w:abstractNumId w:val="18"/>
  </w:num>
  <w:num w:numId="6">
    <w:abstractNumId w:val="44"/>
  </w:num>
  <w:num w:numId="7">
    <w:abstractNumId w:val="59"/>
  </w:num>
  <w:num w:numId="8">
    <w:abstractNumId w:val="77"/>
  </w:num>
  <w:num w:numId="9">
    <w:abstractNumId w:val="78"/>
  </w:num>
  <w:num w:numId="10">
    <w:abstractNumId w:val="15"/>
  </w:num>
  <w:num w:numId="11">
    <w:abstractNumId w:val="98"/>
  </w:num>
  <w:num w:numId="12">
    <w:abstractNumId w:val="80"/>
  </w:num>
  <w:num w:numId="13">
    <w:abstractNumId w:val="102"/>
  </w:num>
  <w:num w:numId="14">
    <w:abstractNumId w:val="9"/>
  </w:num>
  <w:num w:numId="15">
    <w:abstractNumId w:val="0"/>
  </w:num>
  <w:num w:numId="16">
    <w:abstractNumId w:val="71"/>
  </w:num>
  <w:num w:numId="17">
    <w:abstractNumId w:val="91"/>
  </w:num>
  <w:num w:numId="18">
    <w:abstractNumId w:val="71"/>
  </w:num>
  <w:num w:numId="19">
    <w:abstractNumId w:val="104"/>
  </w:num>
  <w:num w:numId="20">
    <w:abstractNumId w:val="47"/>
  </w:num>
  <w:num w:numId="21">
    <w:abstractNumId w:val="90"/>
  </w:num>
  <w:num w:numId="22">
    <w:abstractNumId w:val="25"/>
  </w:num>
  <w:num w:numId="23">
    <w:abstractNumId w:val="62"/>
  </w:num>
  <w:num w:numId="24">
    <w:abstractNumId w:val="36"/>
  </w:num>
  <w:num w:numId="25">
    <w:abstractNumId w:val="14"/>
  </w:num>
  <w:num w:numId="26">
    <w:abstractNumId w:val="61"/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93"/>
  </w:num>
  <w:num w:numId="31">
    <w:abstractNumId w:val="69"/>
  </w:num>
  <w:num w:numId="32">
    <w:abstractNumId w:val="67"/>
  </w:num>
  <w:num w:numId="33">
    <w:abstractNumId w:val="40"/>
  </w:num>
  <w:num w:numId="34">
    <w:abstractNumId w:val="49"/>
  </w:num>
  <w:num w:numId="35">
    <w:abstractNumId w:val="76"/>
  </w:num>
  <w:num w:numId="36">
    <w:abstractNumId w:val="68"/>
  </w:num>
  <w:num w:numId="37">
    <w:abstractNumId w:val="52"/>
  </w:num>
  <w:num w:numId="38">
    <w:abstractNumId w:val="39"/>
  </w:num>
  <w:num w:numId="39">
    <w:abstractNumId w:val="85"/>
  </w:num>
  <w:num w:numId="40">
    <w:abstractNumId w:val="42"/>
  </w:num>
  <w:num w:numId="41">
    <w:abstractNumId w:val="32"/>
  </w:num>
  <w:num w:numId="42">
    <w:abstractNumId w:val="2"/>
  </w:num>
  <w:num w:numId="43">
    <w:abstractNumId w:val="65"/>
  </w:num>
  <w:num w:numId="44">
    <w:abstractNumId w:val="22"/>
  </w:num>
  <w:num w:numId="45">
    <w:abstractNumId w:val="48"/>
  </w:num>
  <w:num w:numId="46">
    <w:abstractNumId w:val="51"/>
  </w:num>
  <w:num w:numId="47">
    <w:abstractNumId w:val="17"/>
  </w:num>
  <w:num w:numId="48">
    <w:abstractNumId w:val="105"/>
  </w:num>
  <w:num w:numId="49">
    <w:abstractNumId w:val="97"/>
  </w:num>
  <w:num w:numId="50">
    <w:abstractNumId w:val="50"/>
  </w:num>
  <w:num w:numId="51">
    <w:abstractNumId w:val="72"/>
  </w:num>
  <w:num w:numId="52">
    <w:abstractNumId w:val="24"/>
  </w:num>
  <w:num w:numId="53">
    <w:abstractNumId w:val="30"/>
  </w:num>
  <w:num w:numId="54">
    <w:abstractNumId w:val="82"/>
  </w:num>
  <w:num w:numId="55">
    <w:abstractNumId w:val="89"/>
  </w:num>
  <w:num w:numId="56">
    <w:abstractNumId w:val="92"/>
  </w:num>
  <w:num w:numId="57">
    <w:abstractNumId w:val="87"/>
  </w:num>
  <w:num w:numId="58">
    <w:abstractNumId w:val="12"/>
  </w:num>
  <w:num w:numId="59">
    <w:abstractNumId w:val="26"/>
  </w:num>
  <w:num w:numId="60">
    <w:abstractNumId w:val="88"/>
  </w:num>
  <w:num w:numId="61">
    <w:abstractNumId w:val="21"/>
  </w:num>
  <w:num w:numId="62">
    <w:abstractNumId w:val="1"/>
  </w:num>
  <w:num w:numId="63">
    <w:abstractNumId w:val="54"/>
  </w:num>
  <w:num w:numId="64">
    <w:abstractNumId w:val="27"/>
  </w:num>
  <w:num w:numId="65">
    <w:abstractNumId w:val="60"/>
  </w:num>
  <w:num w:numId="66">
    <w:abstractNumId w:val="83"/>
  </w:num>
  <w:num w:numId="67">
    <w:abstractNumId w:val="58"/>
  </w:num>
  <w:num w:numId="68">
    <w:abstractNumId w:val="53"/>
  </w:num>
  <w:num w:numId="69">
    <w:abstractNumId w:val="8"/>
  </w:num>
  <w:num w:numId="70">
    <w:abstractNumId w:val="20"/>
  </w:num>
  <w:num w:numId="71">
    <w:abstractNumId w:val="64"/>
  </w:num>
  <w:num w:numId="72">
    <w:abstractNumId w:val="3"/>
  </w:num>
  <w:num w:numId="73">
    <w:abstractNumId w:val="79"/>
  </w:num>
  <w:num w:numId="74">
    <w:abstractNumId w:val="56"/>
  </w:num>
  <w:num w:numId="75">
    <w:abstractNumId w:val="45"/>
  </w:num>
  <w:num w:numId="76">
    <w:abstractNumId w:val="57"/>
  </w:num>
  <w:num w:numId="77">
    <w:abstractNumId w:val="103"/>
  </w:num>
  <w:num w:numId="78">
    <w:abstractNumId w:val="28"/>
  </w:num>
  <w:num w:numId="79">
    <w:abstractNumId w:val="43"/>
  </w:num>
  <w:num w:numId="80">
    <w:abstractNumId w:val="34"/>
  </w:num>
  <w:num w:numId="81">
    <w:abstractNumId w:val="86"/>
  </w:num>
  <w:num w:numId="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4"/>
  </w:num>
  <w:num w:numId="84">
    <w:abstractNumId w:val="31"/>
  </w:num>
  <w:num w:numId="85">
    <w:abstractNumId w:val="29"/>
  </w:num>
  <w:num w:numId="86">
    <w:abstractNumId w:val="106"/>
  </w:num>
  <w:num w:numId="87">
    <w:abstractNumId w:val="84"/>
  </w:num>
  <w:num w:numId="88">
    <w:abstractNumId w:val="46"/>
  </w:num>
  <w:num w:numId="89">
    <w:abstractNumId w:val="55"/>
  </w:num>
  <w:num w:numId="90">
    <w:abstractNumId w:val="99"/>
  </w:num>
  <w:num w:numId="91">
    <w:abstractNumId w:val="38"/>
  </w:num>
  <w:num w:numId="92">
    <w:abstractNumId w:val="19"/>
  </w:num>
  <w:num w:numId="93">
    <w:abstractNumId w:val="10"/>
  </w:num>
  <w:num w:numId="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3"/>
  </w:num>
  <w:num w:numId="124">
    <w:abstractNumId w:val="96"/>
  </w:num>
  <w:num w:numId="125">
    <w:abstractNumId w:val="41"/>
  </w:num>
  <w:num w:numId="126">
    <w:abstractNumId w:val="73"/>
  </w:num>
  <w:num w:numId="127">
    <w:abstractNumId w:val="16"/>
  </w:num>
  <w:num w:numId="128">
    <w:abstractNumId w:val="66"/>
  </w:num>
  <w:num w:numId="129">
    <w:abstractNumId w:val="95"/>
  </w:num>
  <w:num w:numId="130">
    <w:abstractNumId w:val="107"/>
  </w:num>
  <w:num w:numId="131">
    <w:abstractNumId w:val="11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08B"/>
    <w:rsid w:val="000255E9"/>
    <w:rsid w:val="000264DF"/>
    <w:rsid w:val="00026CF5"/>
    <w:rsid w:val="00027C63"/>
    <w:rsid w:val="000303CC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5A7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B48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54CD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38C"/>
    <w:rsid w:val="000B6724"/>
    <w:rsid w:val="000B6778"/>
    <w:rsid w:val="000B772E"/>
    <w:rsid w:val="000C0AFC"/>
    <w:rsid w:val="000C0CA4"/>
    <w:rsid w:val="000C0D74"/>
    <w:rsid w:val="000C1892"/>
    <w:rsid w:val="000C205A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526"/>
    <w:rsid w:val="00105E31"/>
    <w:rsid w:val="00106CD5"/>
    <w:rsid w:val="001110E0"/>
    <w:rsid w:val="00114FAB"/>
    <w:rsid w:val="001151B8"/>
    <w:rsid w:val="00115D61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6F88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3CE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566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48B5"/>
    <w:rsid w:val="00176905"/>
    <w:rsid w:val="00177F01"/>
    <w:rsid w:val="00180365"/>
    <w:rsid w:val="00180C17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6C72"/>
    <w:rsid w:val="001979A7"/>
    <w:rsid w:val="001A0332"/>
    <w:rsid w:val="001A0E04"/>
    <w:rsid w:val="001A135B"/>
    <w:rsid w:val="001A1985"/>
    <w:rsid w:val="001A1B42"/>
    <w:rsid w:val="001A2562"/>
    <w:rsid w:val="001A48FA"/>
    <w:rsid w:val="001A55EE"/>
    <w:rsid w:val="001A5BE8"/>
    <w:rsid w:val="001A5C19"/>
    <w:rsid w:val="001A65A9"/>
    <w:rsid w:val="001A67A4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1F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4DF4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10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1E57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400F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2F47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528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3264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0DA1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299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750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420C"/>
    <w:rsid w:val="003D4929"/>
    <w:rsid w:val="003D4C2E"/>
    <w:rsid w:val="003D4C91"/>
    <w:rsid w:val="003D4DB6"/>
    <w:rsid w:val="003D5610"/>
    <w:rsid w:val="003D57A9"/>
    <w:rsid w:val="003D6E81"/>
    <w:rsid w:val="003D7BE0"/>
    <w:rsid w:val="003D7ECF"/>
    <w:rsid w:val="003E036D"/>
    <w:rsid w:val="003E0714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6BC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1472"/>
    <w:rsid w:val="0043263B"/>
    <w:rsid w:val="00433BCA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438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37F"/>
    <w:rsid w:val="004B574D"/>
    <w:rsid w:val="004B5B19"/>
    <w:rsid w:val="004B6660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4B1F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3EF"/>
    <w:rsid w:val="0058269F"/>
    <w:rsid w:val="00583850"/>
    <w:rsid w:val="005841B3"/>
    <w:rsid w:val="00584D54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5E29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3DA8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176BD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0A4C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72B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CF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629C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46"/>
    <w:rsid w:val="006D1A99"/>
    <w:rsid w:val="006D35EB"/>
    <w:rsid w:val="006D4123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0E97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011F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AE7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0F4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266A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73B"/>
    <w:rsid w:val="007E29F9"/>
    <w:rsid w:val="007E2DBF"/>
    <w:rsid w:val="007E36CD"/>
    <w:rsid w:val="007E3A4D"/>
    <w:rsid w:val="007E4311"/>
    <w:rsid w:val="007E49BE"/>
    <w:rsid w:val="007E5254"/>
    <w:rsid w:val="007E5489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6A86"/>
    <w:rsid w:val="008375C1"/>
    <w:rsid w:val="008403CE"/>
    <w:rsid w:val="00840EF5"/>
    <w:rsid w:val="008410AB"/>
    <w:rsid w:val="0084176C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392A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49B0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CB6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1E5"/>
    <w:rsid w:val="009642BE"/>
    <w:rsid w:val="009650A5"/>
    <w:rsid w:val="00965200"/>
    <w:rsid w:val="00965516"/>
    <w:rsid w:val="00965602"/>
    <w:rsid w:val="00965B7E"/>
    <w:rsid w:val="00966316"/>
    <w:rsid w:val="00966626"/>
    <w:rsid w:val="00966A12"/>
    <w:rsid w:val="00967086"/>
    <w:rsid w:val="00967E5F"/>
    <w:rsid w:val="0097052B"/>
    <w:rsid w:val="00970786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0E1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4E28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071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3C6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1E68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C49"/>
    <w:rsid w:val="00AF1E9D"/>
    <w:rsid w:val="00AF24DC"/>
    <w:rsid w:val="00AF317B"/>
    <w:rsid w:val="00AF3A17"/>
    <w:rsid w:val="00AF47C2"/>
    <w:rsid w:val="00AF491E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50C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58E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30E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CE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4CE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11B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00E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F5C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298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5459"/>
    <w:rsid w:val="00C37303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7B8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0D6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371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273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5F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C41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7D9A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F0D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48AB"/>
    <w:rsid w:val="00E34F22"/>
    <w:rsid w:val="00E35BCA"/>
    <w:rsid w:val="00E35F55"/>
    <w:rsid w:val="00E36A87"/>
    <w:rsid w:val="00E36E41"/>
    <w:rsid w:val="00E36EAB"/>
    <w:rsid w:val="00E4038F"/>
    <w:rsid w:val="00E409D9"/>
    <w:rsid w:val="00E40ADD"/>
    <w:rsid w:val="00E40C6B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47A7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985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0C5B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1BA0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5F1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47D28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9E4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9C5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6798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uiPriority w:val="99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2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2">
    <w:name w:val="Art. 2"/>
    <w:basedOn w:val="Normalny"/>
    <w:uiPriority w:val="99"/>
    <w:rsid w:val="007620F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7620F4"/>
  </w:style>
  <w:style w:type="paragraph" w:customStyle="1" w:styleId="Adresat">
    <w:name w:val="Adresat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36"/>
      <w:szCs w:val="20"/>
    </w:rPr>
  </w:style>
  <w:style w:type="paragraph" w:customStyle="1" w:styleId="FirmaNad">
    <w:name w:val="FirmaNad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customStyle="1" w:styleId="TelNad">
    <w:name w:val="TelNad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customStyle="1" w:styleId="Stron">
    <w:name w:val="Stron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customStyle="1" w:styleId="Komentarze">
    <w:name w:val="Komentarze"/>
    <w:basedOn w:val="Normalny"/>
    <w:next w:val="Normalny"/>
    <w:rsid w:val="007620F4"/>
    <w:pPr>
      <w:spacing w:before="240" w:line="360" w:lineRule="auto"/>
      <w:jc w:val="left"/>
    </w:pPr>
    <w:rPr>
      <w:rFonts w:asciiTheme="minorHAnsi" w:hAnsiTheme="minorHAnsi" w:cs="Times New Roman"/>
      <w:b/>
      <w:sz w:val="28"/>
      <w:szCs w:val="20"/>
    </w:rPr>
  </w:style>
  <w:style w:type="paragraph" w:customStyle="1" w:styleId="TelAdr">
    <w:name w:val="TelAdr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7620F4"/>
    <w:pPr>
      <w:spacing w:before="0" w:line="360" w:lineRule="auto"/>
      <w:jc w:val="left"/>
    </w:pPr>
    <w:rPr>
      <w:rFonts w:ascii="Harmony Sans" w:eastAsia="Calibri" w:hAnsi="Harmony Sans" w:cs="Times New Roman"/>
      <w:sz w:val="20"/>
      <w:lang w:val="en-GB"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7620F4"/>
    <w:rPr>
      <w:rFonts w:ascii="Harmony Sans" w:eastAsia="Calibri" w:hAnsi="Harmony Sans" w:cs="Times New Roman"/>
      <w:sz w:val="20"/>
      <w:szCs w:val="24"/>
      <w:lang w:val="en-GB" w:eastAsia="de-DE"/>
    </w:rPr>
  </w:style>
  <w:style w:type="paragraph" w:styleId="Listapunktowana3">
    <w:name w:val="List Bullet 3"/>
    <w:basedOn w:val="Normalny"/>
    <w:uiPriority w:val="99"/>
    <w:rsid w:val="007620F4"/>
    <w:pPr>
      <w:numPr>
        <w:numId w:val="42"/>
      </w:numPr>
      <w:spacing w:before="0" w:line="360" w:lineRule="auto"/>
      <w:jc w:val="left"/>
    </w:pPr>
    <w:rPr>
      <w:rFonts w:ascii="Harmony Sans" w:eastAsia="Calibri" w:hAnsi="Harmony Sans" w:cs="Times New Roman"/>
      <w:sz w:val="20"/>
      <w:lang w:val="en-GB" w:eastAsia="de-DE"/>
    </w:rPr>
  </w:style>
  <w:style w:type="paragraph" w:customStyle="1" w:styleId="scfpostal">
    <w:name w:val="scf_postal"/>
    <w:basedOn w:val="Normalny"/>
    <w:uiPriority w:val="99"/>
    <w:rsid w:val="007620F4"/>
    <w:pPr>
      <w:spacing w:before="0" w:line="160" w:lineRule="exact"/>
      <w:jc w:val="left"/>
    </w:pPr>
    <w:rPr>
      <w:rFonts w:ascii="Harmony Sans" w:hAnsi="Harmony Sans" w:cs="Times New Roman"/>
      <w:noProof/>
      <w:sz w:val="14"/>
      <w:szCs w:val="20"/>
      <w:lang w:val="en-US" w:eastAsia="de-DE"/>
    </w:rPr>
  </w:style>
  <w:style w:type="paragraph" w:customStyle="1" w:styleId="scfnutzer">
    <w:name w:val="scfnutzer"/>
    <w:basedOn w:val="Normalny"/>
    <w:uiPriority w:val="99"/>
    <w:rsid w:val="007620F4"/>
    <w:pPr>
      <w:spacing w:before="0" w:line="180" w:lineRule="exact"/>
      <w:jc w:val="left"/>
    </w:pPr>
    <w:rPr>
      <w:rFonts w:ascii="Harmony Sans" w:hAnsi="Harmony Sans" w:cs="Times New Roman"/>
      <w:noProof/>
      <w:sz w:val="16"/>
      <w:szCs w:val="20"/>
      <w:lang w:val="en-US" w:eastAsia="de-DE"/>
    </w:rPr>
  </w:style>
  <w:style w:type="paragraph" w:customStyle="1" w:styleId="scfdatum">
    <w:name w:val="scf_datum"/>
    <w:basedOn w:val="scfnutzer"/>
    <w:uiPriority w:val="99"/>
    <w:rsid w:val="007620F4"/>
  </w:style>
  <w:style w:type="paragraph" w:customStyle="1" w:styleId="scfan">
    <w:name w:val="scf_an"/>
    <w:basedOn w:val="Normalny"/>
    <w:next w:val="Normalny"/>
    <w:uiPriority w:val="99"/>
    <w:rsid w:val="007620F4"/>
    <w:pPr>
      <w:tabs>
        <w:tab w:val="left" w:pos="1134"/>
      </w:tabs>
      <w:spacing w:before="60" w:line="220" w:lineRule="exact"/>
      <w:jc w:val="left"/>
    </w:pPr>
    <w:rPr>
      <w:rFonts w:ascii="Harmony Sans" w:hAnsi="Harmony Sans" w:cs="Times New Roman"/>
      <w:noProof/>
      <w:sz w:val="20"/>
      <w:szCs w:val="20"/>
      <w:lang w:val="en-US" w:eastAsia="de-DE"/>
    </w:rPr>
  </w:style>
  <w:style w:type="paragraph" w:customStyle="1" w:styleId="scfuz">
    <w:name w:val="scf_uz"/>
    <w:basedOn w:val="scfnutzer"/>
    <w:uiPriority w:val="99"/>
    <w:rsid w:val="007620F4"/>
  </w:style>
  <w:style w:type="character" w:customStyle="1" w:styleId="normalchar">
    <w:name w:val="normal__char"/>
    <w:basedOn w:val="Domylnaczcionkaakapitu"/>
    <w:uiPriority w:val="99"/>
    <w:rsid w:val="00FD19C5"/>
    <w:rPr>
      <w:rFonts w:cs="Times New Roman"/>
    </w:rPr>
  </w:style>
  <w:style w:type="paragraph" w:customStyle="1" w:styleId="pktumowy">
    <w:name w:val="pkt_umowy"/>
    <w:basedOn w:val="Normalny"/>
    <w:rsid w:val="00FD19C5"/>
    <w:pPr>
      <w:numPr>
        <w:numId w:val="4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D19C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D19C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D19C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D19C5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D19C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D19C5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D19C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D19C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D19C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D19C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D19C5"/>
  </w:style>
  <w:style w:type="character" w:customStyle="1" w:styleId="FontStyle73">
    <w:name w:val="Font Style73"/>
    <w:basedOn w:val="Domylnaczcionkaakapitu"/>
    <w:uiPriority w:val="99"/>
    <w:rsid w:val="00FD19C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FD19C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D19C5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D19C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D19C5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D19C5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D19C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D19C5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D19C5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9C5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D19C5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FD19C5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FD19C5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D19C5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D19C5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FD19C5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D19C5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D19C5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D19C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D19C5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D19C5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D19C5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D19C5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D19C5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FD19C5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D19C5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D19C5"/>
    <w:pPr>
      <w:numPr>
        <w:ilvl w:val="2"/>
        <w:numId w:val="5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D19C5"/>
    <w:pPr>
      <w:numPr>
        <w:ilvl w:val="1"/>
        <w:numId w:val="5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D19C5"/>
    <w:pPr>
      <w:keepNext/>
      <w:pageBreakBefore/>
      <w:numPr>
        <w:numId w:val="5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D19C5"/>
    <w:pPr>
      <w:numPr>
        <w:ilvl w:val="3"/>
        <w:numId w:val="5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D19C5"/>
    <w:pPr>
      <w:numPr>
        <w:ilvl w:val="4"/>
        <w:numId w:val="5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D19C5"/>
    <w:pPr>
      <w:numPr>
        <w:ilvl w:val="5"/>
        <w:numId w:val="5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D19C5"/>
    <w:pPr>
      <w:numPr>
        <w:ilvl w:val="6"/>
        <w:numId w:val="5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D19C5"/>
    <w:pPr>
      <w:numPr>
        <w:ilvl w:val="7"/>
        <w:numId w:val="5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D19C5"/>
    <w:pPr>
      <w:numPr>
        <w:ilvl w:val="8"/>
        <w:numId w:val="5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D19C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9C5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D19C5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D19C5"/>
    <w:pPr>
      <w:keepNext w:val="0"/>
      <w:numPr>
        <w:numId w:val="5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D19C5"/>
  </w:style>
  <w:style w:type="character" w:customStyle="1" w:styleId="dnbZnak">
    <w:name w:val="dnb Znak"/>
    <w:link w:val="dnb"/>
    <w:rsid w:val="00FD19C5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D19C5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D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D19C5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D19C5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D19C5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D19C5"/>
    <w:pPr>
      <w:numPr>
        <w:numId w:val="5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D19C5"/>
    <w:pPr>
      <w:numPr>
        <w:numId w:val="5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D19C5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D19C5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FD19C5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D19C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D19C5"/>
    <w:pPr>
      <w:numPr>
        <w:numId w:val="57"/>
      </w:numPr>
    </w:pPr>
  </w:style>
  <w:style w:type="numbering" w:customStyle="1" w:styleId="Tyturozdziau">
    <w:name w:val="Tytuł rozdziału"/>
    <w:basedOn w:val="Bezlisty"/>
    <w:uiPriority w:val="99"/>
    <w:rsid w:val="00FD19C5"/>
    <w:pPr>
      <w:numPr>
        <w:numId w:val="5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D19C5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D19C5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FD19C5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D19C5"/>
  </w:style>
  <w:style w:type="paragraph" w:customStyle="1" w:styleId="Spisilustracji1">
    <w:name w:val="Spis ilustracji1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D19C5"/>
  </w:style>
  <w:style w:type="paragraph" w:customStyle="1" w:styleId="Tekstpodstawowywcity1">
    <w:name w:val="Tekst podstawowy wcięty1"/>
    <w:basedOn w:val="Normalny"/>
    <w:link w:val="BodyTextIndentChar"/>
    <w:rsid w:val="00FD19C5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D19C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D19C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D19C5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D19C5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FD19C5"/>
    <w:pPr>
      <w:numPr>
        <w:numId w:val="55"/>
      </w:numPr>
    </w:pPr>
  </w:style>
  <w:style w:type="numbering" w:customStyle="1" w:styleId="Tyturozdziau1">
    <w:name w:val="Tytuł rozdziału1"/>
    <w:basedOn w:val="Bezlisty"/>
    <w:uiPriority w:val="99"/>
    <w:rsid w:val="00FD19C5"/>
    <w:pPr>
      <w:numPr>
        <w:numId w:val="56"/>
      </w:numPr>
    </w:pPr>
  </w:style>
  <w:style w:type="numbering" w:customStyle="1" w:styleId="Styl21">
    <w:name w:val="Styl21"/>
    <w:uiPriority w:val="99"/>
    <w:rsid w:val="00FD19C5"/>
    <w:pPr>
      <w:numPr>
        <w:numId w:val="61"/>
      </w:numPr>
    </w:pPr>
  </w:style>
  <w:style w:type="table" w:customStyle="1" w:styleId="MediumShading1-Accent111">
    <w:name w:val="Medium Shading 1 - Accent 1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D19C5"/>
    <w:pPr>
      <w:numPr>
        <w:numId w:val="5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D19C5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D19C5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D19C5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9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D19C5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ListParagraphChar1">
    <w:name w:val="List Paragraph Char1"/>
    <w:basedOn w:val="Domylnaczcionkaakapitu"/>
    <w:uiPriority w:val="34"/>
    <w:locked/>
    <w:rsid w:val="00FD19C5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FD19C5"/>
  </w:style>
  <w:style w:type="table" w:customStyle="1" w:styleId="Tabela-Siatka111">
    <w:name w:val="Tabela - Siatka111"/>
    <w:basedOn w:val="Standardowy"/>
    <w:next w:val="Tabela-Siatka"/>
    <w:uiPriority w:val="59"/>
    <w:rsid w:val="00F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D19C5"/>
  </w:style>
  <w:style w:type="numbering" w:customStyle="1" w:styleId="Rozdzia2">
    <w:name w:val="Rozdział2"/>
    <w:basedOn w:val="Bezlisty"/>
    <w:uiPriority w:val="99"/>
    <w:rsid w:val="00FD19C5"/>
    <w:pPr>
      <w:numPr>
        <w:numId w:val="48"/>
      </w:numPr>
    </w:pPr>
  </w:style>
  <w:style w:type="numbering" w:customStyle="1" w:styleId="Tyturozdziau3">
    <w:name w:val="Tytuł rozdziału3"/>
    <w:basedOn w:val="Bezlisty"/>
    <w:uiPriority w:val="99"/>
    <w:rsid w:val="00FD19C5"/>
    <w:pPr>
      <w:numPr>
        <w:numId w:val="47"/>
      </w:numPr>
    </w:pPr>
  </w:style>
  <w:style w:type="numbering" w:customStyle="1" w:styleId="Styl22">
    <w:name w:val="Styl22"/>
    <w:uiPriority w:val="99"/>
    <w:rsid w:val="00FD19C5"/>
    <w:pPr>
      <w:numPr>
        <w:numId w:val="50"/>
      </w:numPr>
    </w:pPr>
  </w:style>
  <w:style w:type="table" w:customStyle="1" w:styleId="MediumShading1-Accent112">
    <w:name w:val="Medium Shading 1 - Accent 112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D19C5"/>
    <w:pPr>
      <w:numPr>
        <w:numId w:val="6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D19C5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D19C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D19C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D19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D19C5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D19C5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D19C5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D19C5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D19C5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D19C5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D19C5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D19C5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D19C5"/>
    <w:rPr>
      <w:i/>
    </w:rPr>
  </w:style>
  <w:style w:type="paragraph" w:styleId="Listapunktowana4">
    <w:name w:val="List Bullet 4"/>
    <w:basedOn w:val="Normalny"/>
    <w:uiPriority w:val="99"/>
    <w:unhideWhenUsed/>
    <w:rsid w:val="00FD19C5"/>
    <w:pPr>
      <w:numPr>
        <w:numId w:val="6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D19C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D19C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D19C5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D19C5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D19C5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D19C5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D19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D19C5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customStyle="1" w:styleId="CM9">
    <w:name w:val="CM9"/>
    <w:basedOn w:val="Normalny"/>
    <w:next w:val="Normalny"/>
    <w:uiPriority w:val="99"/>
    <w:rsid w:val="00FD19C5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FD19C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FD19C5"/>
    <w:rPr>
      <w:rFonts w:ascii="Symbol" w:hAnsi="Symbol" w:cs="Symbol"/>
    </w:rPr>
  </w:style>
  <w:style w:type="character" w:customStyle="1" w:styleId="WW8Num6z0">
    <w:name w:val="WW8Num6z0"/>
    <w:rsid w:val="00FD19C5"/>
    <w:rPr>
      <w:rFonts w:ascii="Symbol" w:hAnsi="Symbol" w:cs="Symbol"/>
    </w:rPr>
  </w:style>
  <w:style w:type="character" w:customStyle="1" w:styleId="WW8Num9z0">
    <w:name w:val="WW8Num9z0"/>
    <w:rsid w:val="00FD19C5"/>
    <w:rPr>
      <w:rFonts w:ascii="Symbol" w:hAnsi="Symbol" w:cs="Symbol"/>
    </w:rPr>
  </w:style>
  <w:style w:type="character" w:customStyle="1" w:styleId="WW8Num14z0">
    <w:name w:val="WW8Num14z0"/>
    <w:rsid w:val="00FD19C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D19C5"/>
  </w:style>
  <w:style w:type="character" w:customStyle="1" w:styleId="WW8Num5z2">
    <w:name w:val="WW8Num5z2"/>
    <w:rsid w:val="00FD19C5"/>
    <w:rPr>
      <w:rFonts w:ascii="Times New Roman" w:hAnsi="Times New Roman" w:cs="Times New Roman"/>
    </w:rPr>
  </w:style>
  <w:style w:type="character" w:customStyle="1" w:styleId="WW8Num10z0">
    <w:name w:val="WW8Num10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FD19C5"/>
    <w:rPr>
      <w:rFonts w:ascii="Symbol" w:hAnsi="Symbol" w:cs="Symbol"/>
    </w:rPr>
  </w:style>
  <w:style w:type="character" w:customStyle="1" w:styleId="WW8Num12z1">
    <w:name w:val="WW8Num12z1"/>
    <w:rsid w:val="00FD19C5"/>
    <w:rPr>
      <w:rFonts w:ascii="Courier New" w:hAnsi="Courier New" w:cs="Courier New"/>
    </w:rPr>
  </w:style>
  <w:style w:type="character" w:customStyle="1" w:styleId="WW8Num12z2">
    <w:name w:val="WW8Num12z2"/>
    <w:rsid w:val="00FD19C5"/>
    <w:rPr>
      <w:rFonts w:ascii="Wingdings" w:hAnsi="Wingdings" w:cs="Wingdings"/>
    </w:rPr>
  </w:style>
  <w:style w:type="character" w:customStyle="1" w:styleId="WW8Num13z0">
    <w:name w:val="WW8Num13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FD19C5"/>
    <w:rPr>
      <w:rFonts w:ascii="Wingdings" w:hAnsi="Wingdings" w:cs="Wingdings"/>
    </w:rPr>
  </w:style>
  <w:style w:type="character" w:customStyle="1" w:styleId="WW8Num14z3">
    <w:name w:val="WW8Num14z3"/>
    <w:rsid w:val="00FD19C5"/>
    <w:rPr>
      <w:rFonts w:ascii="Symbol" w:hAnsi="Symbol" w:cs="Symbol"/>
    </w:rPr>
  </w:style>
  <w:style w:type="character" w:customStyle="1" w:styleId="WW8Num18z0">
    <w:name w:val="WW8Num18z0"/>
    <w:rsid w:val="00FD19C5"/>
    <w:rPr>
      <w:rFonts w:ascii="Symbol" w:hAnsi="Symbol" w:cs="Symbol"/>
    </w:rPr>
  </w:style>
  <w:style w:type="character" w:customStyle="1" w:styleId="WW8Num18z1">
    <w:name w:val="WW8Num18z1"/>
    <w:rsid w:val="00FD19C5"/>
    <w:rPr>
      <w:rFonts w:ascii="Courier New" w:hAnsi="Courier New" w:cs="Courier New"/>
    </w:rPr>
  </w:style>
  <w:style w:type="character" w:customStyle="1" w:styleId="WW8Num18z2">
    <w:name w:val="WW8Num18z2"/>
    <w:rsid w:val="00FD19C5"/>
    <w:rPr>
      <w:rFonts w:ascii="Wingdings" w:hAnsi="Wingdings" w:cs="Wingdings"/>
    </w:rPr>
  </w:style>
  <w:style w:type="character" w:customStyle="1" w:styleId="WW8Num21z0">
    <w:name w:val="WW8Num21z0"/>
    <w:rsid w:val="00FD19C5"/>
    <w:rPr>
      <w:rFonts w:ascii="Symbol" w:hAnsi="Symbol" w:cs="Symbol"/>
    </w:rPr>
  </w:style>
  <w:style w:type="character" w:customStyle="1" w:styleId="WW8Num24z0">
    <w:name w:val="WW8Num24z0"/>
    <w:rsid w:val="00FD19C5"/>
    <w:rPr>
      <w:rFonts w:ascii="Symbol" w:hAnsi="Symbol" w:cs="Symbol"/>
    </w:rPr>
  </w:style>
  <w:style w:type="character" w:customStyle="1" w:styleId="WW8Num24z1">
    <w:name w:val="WW8Num24z1"/>
    <w:rsid w:val="00FD19C5"/>
    <w:rPr>
      <w:rFonts w:ascii="Courier New" w:hAnsi="Courier New" w:cs="Courier New"/>
    </w:rPr>
  </w:style>
  <w:style w:type="character" w:customStyle="1" w:styleId="WW8Num24z2">
    <w:name w:val="WW8Num24z2"/>
    <w:rsid w:val="00FD19C5"/>
    <w:rPr>
      <w:rFonts w:ascii="Wingdings" w:hAnsi="Wingdings" w:cs="Wingdings"/>
    </w:rPr>
  </w:style>
  <w:style w:type="character" w:customStyle="1" w:styleId="WW8Num31z0">
    <w:name w:val="WW8Num31z0"/>
    <w:rsid w:val="00FD19C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D19C5"/>
  </w:style>
  <w:style w:type="character" w:customStyle="1" w:styleId="Znakiprzypiswkocowych">
    <w:name w:val="Znaki przypisów końcowych"/>
    <w:rsid w:val="00FD19C5"/>
    <w:rPr>
      <w:vertAlign w:val="superscript"/>
    </w:rPr>
  </w:style>
  <w:style w:type="character" w:customStyle="1" w:styleId="Odwoaniedokomentarza1">
    <w:name w:val="Odwołanie do komentarza1"/>
    <w:rsid w:val="00FD19C5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FD19C5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FD19C5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D19C5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FD19C5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FD19C5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FD19C5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D19C5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FD19C5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FD19C5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FD19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19C5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paragraph" w:customStyle="1" w:styleId="Spiszacznikw">
    <w:name w:val="Spis załączników"/>
    <w:basedOn w:val="Nagwek4"/>
    <w:link w:val="SpiszacznikwZnak"/>
    <w:autoRedefine/>
    <w:qFormat/>
    <w:rsid w:val="00FD19C5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FD19C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9CE017-2329-42AF-882F-1585B21D77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93251A-191D-4493-A074-F81F6B63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4</cp:revision>
  <cp:lastPrinted>2019-05-28T08:16:00Z</cp:lastPrinted>
  <dcterms:created xsi:type="dcterms:W3CDTF">2019-07-02T09:18:00Z</dcterms:created>
  <dcterms:modified xsi:type="dcterms:W3CDTF">2019-07-02T09:20:00Z</dcterms:modified>
</cp:coreProperties>
</file>